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widział Izajasz, syn Amosowy, nad Judą i nad Jeruzalemem.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w ostateczne dni, że będzie przygotowana góra domu Pańskiego na wierzchu gór, i wywyższy się nad pagórkami, a zbieżą się do niej wszystkie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pójdzie wiele ludzi, mówiąc: Pójdźcie a wstąpmy na górę Pańską, do domu Boga Jakóbowego, a będzie nas uczył dróg swoich, i będziemy chodzili ścieszkami jego; albowiem z Syonu wyjdzie zakon, a słowo Pańskie z 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sądził między narodami, a będzie karał wiele ludzi.I przekują miecze swe na lemiesze, a włócznie swe na sierpy; nie podniesie naród przeciw narodowi miecza, ani się będą ćwiczyć do bitwy.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Domie Jakóbowy! pójdźcie, a chodźmy w światłości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 ty opuścił lud swój, dom Jakóbowy! gdyż są pełni obrzydliwości narodów wschodnich, i są wieszczkami jako Filistynowie, a w synach cudzych się kochali.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napełniona jest ziemia ich srebrem i złotem, a końca niemasz skarbom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Napełniona jest ziemia ich końmi, a końca niemasz wozom ich. Napełniona też jest ziemia ich bałwanami, robocie rąk swoich kłaniają się, które poczyniły palce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kłania się pospolity człowiek, a uniża się i zacny mąż; przetoż nie odpuszczaj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Wnijdź w skałę, a skryj się w prochu przed strachem Pańskim, i przed chwałą majestatu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wyniosłe człowiecze zniżone będą, a wysokość ludzka nachylona będzie; ale sam Pan wywyższony będzie dnia 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dzień Pana zastępów przyjdzie na wszelkiego pysznego i wyniosłego, i na każdego wywyższonego, że będzie poniżony;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wszystkie cedry Libańskie wysokie a podniosłe, i na wszystkie dęby Basańskie;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wszystkie góry wysokie, i na wszystkie pagórki wyniosłe;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każdą wieżę wysoką, i na każdy mur obronny;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wszystkie okręty morskie, i na wszystkie malowania rozkoszne.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nachylona wyniosłość człowiecza, a wywyższenie ludzkie zniżone będzie; ale sam Pan wywyższony będzie dnia 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bałwany ich do szczętu pokruszone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wnijdą do jaskiń skalnych, i do jam podziemnych przed strachem Pańskim, i przed chwałą majestatu jego, gdy powstanie , aby ziemię potarł.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onego wrzuci człowiek bałwany swe srebrne i bałwany swe złote, które mu naczyniono, aby się im kłaniał, w dziury kretów i nietoperzy.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wnijdzie w rozpadliny skalne, i na wierzchołki opok przed strachem Pańskim, i przed chwałą majestatu jego, gdy powstanie, aby potarł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Przestańcież ufać w człowieku, którego dech jest w nozdrzach jego; bo za cóż on ma być poczytany?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2024-06-03T10:56:34Z</dcterms:modified>
</cp:coreProperties>
</file>