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doliny widzenia. Cóż ci się stało, żeś wszystka na dachy wystąpiła?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pełne wrzasku, i zgiełku, miasto weselące się! Pobici twoi nie są pobici mieczem, ani zginęli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twoi naporząd się rozpierzchnęli, od strzelców powiązani są wespół, i ci, którzy z daleka uciekają.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rzekł: Odstąpcie odemnie, abym gorzko płakał; nie kwapcie się, cieszyć mię w spustoszeniu córki ludu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dzień ucisku i podeptania, i zamięszania od Pana, Pana zastępów, w dolinie widzenia, dzień burzenia murów, i wołania na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też wziął sajdak z wozami ludu wojennego, a Kir okazał tarczę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wyborne doliny twoje napełnione były wozami, a jezdni się potężnie zaszańcowali u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odkryta była zasłona Judowa; a poglądałeś dnia onego na zbrojownię w domu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poglądaliście na rozwaliny miasta Dawidowego, bo ich wiele było; i zgromadziły się wody sadzawki dolnej.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policzyliście domy w Jeruzalemie, a rozwaliliście domy na oprawę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Uczyniliście też przekop między dwoma murami, dla wód stawu starego, a nie oglądaliście się na tego, co go sprawił, a tego, który go zdawna zbudował, nie widzieliście.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gdy wołał Pan, Pan zastępów, dnia onego do płaczu i do narzekania, i do obłysienia się, i do przepasania się worem;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radość i wesele wasze, zabijać woły, i bić owce, a jedząc mięso, i pijąc wino, mówić: Jedzmy, 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to doszło uszów moich, mówi Pan zastępów. Przetoż wam ta nieprawość nie będzie odpuszczona; aż pomrzecie, mówi Pan,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Pan zastępów: Idź, wnijdź do tego podskarbiego, do Sobny, który jest przełożonym w domu, i rzecz: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ty tu masz? albo kogo tu masz, żeś tu sobie wykował grób? Wykowałeś sobie na wysokiem miejscu grób swój, a wystawiłeś na skale przybytek swój?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Pan, który cię przykrył jako zacnego męża, a który cię kosztownie przyodział,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cię zatoczy jako kulę do ziemi szerokiej i przestronnej; tam umrzesz, tam i wozy sławy twojej zginą, o hańbo domu Pana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wypędzę cię z stanowiska twego, a z urzędu twego złożę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przyzwię sługę swego Elijakima, syna Helkijaszowego;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oblekę go w szatę twoję, i pasem twoim potwierdzę go, panowanie też twoje dam w rękę jego; i będzie za ojca obywatelom Jeruzalemskim, i domowi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klucz domu Dawidowego na ramieniu jego; gdy otworzy, nikt nie zawrze, a gdy zawrze,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wbiję go jako gwóźdź na miejscu pewnem, a będzie stolicą chwały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zawiśnie na nim wszystka sława domu ojca jego, synowie i córki, i wszystko naczynie by najmniejsze, od naczynia, z którego piją, aż do każdego naczynia 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onego, mówi Pan zastępów, będzie wyjęty gwóźdź, który był wbity na miejscu pewnem, a będzie przycięty i upadnie; odcięte będzie i brzemię, które jest na nim; bo Pan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2024-05-24T08:46:33Z</dcterms:modified>
</cp:coreProperties>
</file>