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onego śpiewana będzie ta pieśń w ziemi Judzkiej: Mamy miasto obronne, Bóg zbawieniem opatrzył mury i baszty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Otwórzcie bramy, a niech wnijdzie naród sprawiedliwy, który strzeże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Człowieka spolegającego na tobie zachowywasz w pokoju, w pokoju mówię: bo w tobie ufa.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Miejcie nadzieję w Panu aż na wieki; boć w Panu, w Panu jest skała wieczna.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poniża mieszkającego na wysokości; miasto wyniosłe poniża, poniża je aż do ziemi, i strąca je aż do prochu;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Depcze je noga; nogi ubogiego, stopa nędzników.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Ścieszka sprawiedliwego jest prosta; prostą drogą sprawiedliwego wyrównywasz.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drodze sądów twoich, Panie! oczekujemy cię; żądność duszy naszej jest do imienia twego, i do wspominania na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moja żąda cię w nocy, owszem, duchem swym, który jest we mnie, rano cię szukam; albowiem gdy się sądy twoje odprawiają na ziemi, sprawiedliwości się uczą obywatele okręgu ziemskiego.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łaska pokazuje niepobożnemu, nie uczy się sprawiedliwości; w ziemi prawości nieprawość czyni, a nie dba nic na majestat Pański.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choć wywyższona jest ręka twoja, przecię tego nie widzą; ujrząć, ale pohańbieni będą, zajrząc ludowi twemu; nadto i ogień tych nieprzyjaciół twoich pożre.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zrządzisz nam pokój; bo wszystko, co się działo przy nas, czyniłeś ku dobremu naszemu.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 Boże nasz! panowalić nad nami inni panowie oprócz ciebie; ale myśmy tylko, w tobie ufając, wspominali na imię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Pomarli, nie ożyją; martwymi będąc nie powstaną, przeto, żeś ich nawiedził i wykorzenił, i wygładził wszystkę pamiątkę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Rozmnożyłeś naród; o Panie! rozmnożyłeś naród; uwielbionyś jest, acześ go był zapędził na wszystkie granice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w ucisku szukali cię; gdyś ich karał, wylewali modlitwy swe.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brzemienna, gdy się przybliża ku rodzeniu, boleje i woła w boleściach swoich, takeśmy byli przed obliczem twojem, 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Poczęliśmy, boleliśmy; aleśmy tylko jakoby wiatr porodzili, a żadnegośmy wybawienia ziemi nie sprawili, i nie upadli mieszkający na okręgu ziemskim.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Ożyją umarli twoi, trupy moje wstaną, gdy rzeczesz: Ocućcie się, a śpiewajcie mieszkający w prochu! Albowiem rosa twoja będzie jako rosa na ziołach; ale niezbożnych o ziemię uderzysz.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Idź, ludu mój! wnijdź do komór swoich, a zamknij drzwi twoje za sobą; skryj się na maluczką chwilkę, dokąd nie przeminie rozgniewanie.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oto Pan wychodzi z miejsca swego, aby nawiedził nieprawość mieszkających na ziemi; tedy ziemia odkryje krew swoję, a nie zakryje dalej pobitych swoich.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2024-05-30T07:24:59Z</dcterms:modified>
</cp:coreProperties>
</file>