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nawiedzi Pan mieczem swoim srogim, wielkim i mocnym, Lewiatana, węża długiego, i Lewiatana, węża skręconego, a zabije smoka, który jest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śpiewajcie o winnicy wybornego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Pan, który jej strzegę, co chwilka odwilżać ją będę, a żeby jej kto nie psuł, w nocy i we dnie strzedz jej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Zapalczywości żadnej we mnie niemasz. Któż mi da oset albo ciernie, abym przeciwko niej walczył, i spalił ją do szczętu?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ujmie siłę moję, aby uczynił pokój zemną? aby pokój, mówię, uczynił zemną?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do tego, że się Jakób rozkorzeni, zakwitnie i rozrodzi się Izrael, i napełni okrąg ziemski owocem.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izali go tak uderzy, jako uderzył nieprzyjaciela jego? albo izali go zamordował, jako inni są zamordowani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miernie go karał, i w ten czas, gdy go wypychał i gdy go nieprzyjaciel wiatrem swoim gwałtownym w dzień wschodniego wiatru, zabierał.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tym sposobem oczyszczona będzie nieprawość Jakóbowa; a tenci jest wszystek pożytek, że odejmie grzech jego, gdy rozrzuci wszystkie kamienie ołtarza, jako kamienie wapienne rozszarpane, a nie ostoją się gaje i obrazy słoneczne.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miasto obronne spustoszeje, a będzie mieszkaniem porzuconem i spustoszonem jako pustynia. Tam się paść, i tam legać będzie cielec, i ogryzie latorosłki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poschną gałązki jego, pokruszone będą, a niewiasty przyszedłszy zapalą je. Albowiem ten lud nie ma żadnego rozumu; przetoż nie zmiłuje się nad nim, który go uczynił, a który go stworzył, nie zlituje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onego, gdy się Pan będzie mścił od łożyska rzeki aż do potoku Egipskiego, wy synowie Izraelscy po jednemu zebrani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też dnia onego, że zatrąbią w trąbę wielką, i przyjdą, którzy byli poginęli w ziemi Assyryjskiej, i którzy byli zagnani do ziemi Egipskiej; i będą się Panu kłaniali na górze świętej w Jeruzalemie.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2024-06-02T12:06:50Z</dcterms:modified>
</cp:coreProperties>
</file>