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który łupisz, chociażeś sam nie złupiony, i który zdradzasz, chociażeś sam nie był zdradzony! Gdy łupić przestaniesz, będziesz też złupiony; gdy zdradzać przestaniesz, będą cię też zdradzać.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zmiłuj się nad nami, ciebie oczekujemy. Bądź ramieniem swoich na każdy poranek, a zbawieniem naszem czasu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głosem ogromnym rozpierzchną się narody; przed wywyższeniem twojem rozproszą się poganie.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zebrane łupy wasze, jako zbierają chrząszcze; a jako przypada szarańcza, tak oni przypadną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będzie wywyższony, bo mieszka na wysokości; napełni Syon sądem i 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i umiejętność będą utwierdzeniem czasów twoich, siłą i obfitem zbawieniem twem, a bojaźń Pańska skarbem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mocarze ich wołają na dworze, posłowie pokoju gorzko płaczą.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Spustoszały drogi, przestano ścieszką chodzić; złamał przymierze, znieważył miasta, a człowieka za nic sobie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Płakała i zwątlała ziemia; zawstydzony jest Liban i uwiądł; Saron się stał jako pustynia, i otłuczono Basan i Karmel.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powstanę, mówi Pan, teraz się wywyższę, teraz się podniosę.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Począwszy słomę, urodzicie mierzwę; duch wasz was pożre jako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narody, jako wypalone wapno; będą jako ciernie wycięte, ogniem spalone.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którzyście daleko, com uczynił, a bliscy poznajcie moc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Zlękli się na Syonie grzesznicy, strach zdjął obłudników mówiących: Któż z nas ostać się może przed ogniem pożerającym? Któż z nas ostać się może przed płomieniem wiecznym?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chodzi w sprawiedliwości, a mówi, co jest prawego; który się zyskiem niesprawiedliwym brzydzi; który otrząsa ręce swe, aby darów nie brał; który zatula uszy swe, aby nie słuchał o rozlaniu krwi, i zamruża oczy swoje, aby nie patrzał na złe: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 wysokościach mieszkać będzie, zamki na skałach będą ucieczką jego; chleb jego dany mu będzie, wody jego nie ustaną.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w piękności jego oglądają oczy twoje, ujrzą i ziemię daleką.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twoje będzie rozmyślało o starchu, mówiąc: Gdzie teraz jest pisarz? gdzież teraz jest poborca? gdzież jest obliczający wieże?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okrutnego nie oglądasz, ludu głębokiej mowy, któregoś nie słyszał, i języka obcego, któregobyś nie rozumiał.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 na Syon, miasto uroczystych swiąt naszych, oczy twoje niechaj patrzą na Jeruzalem, na mieszkanie spokojne, na namiot,który nie będzie przeniesion; kołki jego na wieki się nie poruszą, a żaden powróz jego nie zerwie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nam na tem miejscu Pan wielmożny jest rzekami strumieni szerokich, po których nie pójdą z wiosłami, ani okręt wielki po nich przechodzić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jest sędzia nasz, Pan zakonodawca nasz; Pan król nasz; on nas zbawi.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Osłabiały powrozy twoje, nie będą mogły w klubie zatrzymać masztu twego, ani rozciągną żaglów. Tedy rozdzielone będą łupy korzyści wielkiej, że i chromi rozchwycą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rzecze żaden z obywateli: Zachorowałem; lud, który mieszka w nim, uwolniony będzie od nieprawości.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2024-05-28T21:57:22Z</dcterms:modified>
</cp:coreProperties>
</file>