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mój, spolegać będę na nim, wybrany mój, którego sobie upodobała dusza moja. Dam mu Ducha swego, on sąd narodom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wołał, ani się będzie wywyższał, ani będzie słyszany na ulicy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nałamanej nie dołamie, a lnu kurzącego się nie dogasi; ale sąd wyda według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zamroczy się, ani ustanie, dokąd nie wykona sądu na ziemi, a nauki jego wyspy oczekiwać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Bóg, Pan, który stworzył niebiosa i rozpostarł je; który rozszerzył ziemię, i co się rodzi z niej; który daje tchnienie ludowi mieszkającemu na niej, a ducha tym, co chodzą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Pan wezwałem cię w sprawiedliwości, i ująłem cię za rękę twą; przetoż strzedz cię będę, i dam cię za przymierze ludowi, i za światłość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otwierał oczy ślepych, a wywodził więźniów z ciemnicy, i z domu więzienia siedzących w ciemnościach.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Pan, toć jest imię moje, a chwały mojej nie dam innemu, ani sławy mojej bałwanom rytym.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pierwsze rzeczy przyszły, Ja też nowe opowiadam, pierwej, niż się zaczną, dam wam o nich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pieśń nową, chwała jego jest od kończyn ziemi, którzy się pławicie po morzu, i wszystko, co w niem jest, wyspy i obywatele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głos pustynie, i miasta jej, i wsi, w których mieszka Kedar; wykrzykajcie obywatele skał, z wierzchu gór wołajcie.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cześć Panu, a chwałę jego na wyspach opowiadajcie.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wynijdzie jako mocarz, jako mąż waleczny wzruszy się gorliwością; trąbić, owszem krzyczeć będzie, a przeciw nieprzyjaciołom swoim mężnie sobie pocznie,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Milczałem dość długo, jakobym nie słyszał, wstrzymywałem się; ale już jako rodząca krzyczeć będę, spustoszę, i wszystkich oraz połknę.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pustynie góry i pagórki obrócę, i wszystkie zioła ich posuszę; obrócę i rzeki w wyspy, a jeziora wysuszę.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powiodę ślepych drogą, której nie znali, a ścieszkami, o których nie wiedzieli, poprowadzę ich; obrócę przed nimi ciemności w światłość, a co nierównego, w równinę. Toć jest, co im uczynię, a nie opuszczę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Cofną się nazad, i zawstydzą się bardzo, którzy ufają w bałwanach rytych, którzy mówią obrazom litym: Wyście bogowie nasi.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głusi! słuchajcie; a wy ślepi! przejrzyjcie, abyście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ślepy, jedno sługa mój? a kto głuchy, jedno poseł mój, którego posyłam? Któż tak ślepy jako doskonały, ślepy, mówię, jako sługa Pański?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 wiele rzeczy, a wszakże nie zrozumiewa; otworzone ma uszy, wszakże 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go sobie upodobał dla sprawiedliwości swojej; uwielbił go zakonem, i sławnym go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lud jest złupiony i rozszarpany, którego młodzieńców ile ich kolwiek jest, imają, i do ciemnic podawają; podani są na łup, a niemasz ktoby ich wybawił; podani są na rozchwycenie, ani jest, ktoby rzekł: Wróć ich zaś.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z was w uszy przyjmuje? kto zrozumiewa, aby czulszym był napotem?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podał na rozszarpanie Jakóba, a Izraela łupieżcom? Izali nie Pan, przeciwko któremuśmy zgrzeszyli? Bo nie chcieli drogami jego chodzić, ani słuchać zakonu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nań Pan wylał popędliwość gniewu swego, i gwałtowną wojnę, a zapalił go w około, a wszakże nie poznał tego; zapalił go, mówię, a wszakże tego do serca nie przypuścił.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2024-05-23T23:57:40Z</dcterms:modified>
</cp:coreProperties>
</file>