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48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tego, domie Jakóbowy! którzy się nazywacie imieniem Izraelowem, a poszliście z wód Judzkich; którzy przysięgacie przez imię Pańskie, a Boga Izraelskiego przypominacie, ale nie w prawdzie ani w sprawiedliwości;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Aczkolwiek od miasta świętego mianujecie się, a na Bogu Izraelskim spolegacie, Pan zastępów imię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Pierwsze rzeczy z dawnam opowiadał, a co z ust moich wyszło i com ogłaszał, naglem czynił, i przychodziło.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Wiedziałem, żeś ty twardy, a szyja twoja żyłą żelazną, a czoło twoje miedziane.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oznajmiałem ci z dawna; pierwej niż się co stało, ogłaszałem, byś snać nie rzekł: Bałwan mój uczynił to, a obraz mój albo ulanie moje rozkazało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Słyszałeś o tem, spojrzyjże na to wszystko; a wy izali tego nie opowiecie? Teraz już ogłaszam nowe i tajemne rzeczy, i o którycheś nie 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stworzone są, a nie onego czasu, o którycheś przed tym dniem nic nie słyszał, byś snać nie rzekł: Otom wiedział o 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 aniś słyszał, aniś wiedział; ani się to w on czas doniosło ucha twego; bom wiedział, że zapewne wystąpisz, a że przestępcą będziesz zaraz z żywota matki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imienia mego zatrzymam popędliwość moję, a dla chwały mojej zahamuję gniew przeciwko tobie, abym cię nie wygładził.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wypławię cię, ale nie jako srebro; przebiorę cię w piecu utrapienia.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dla siebie, dla siebie to uczynię; bo jakożby miało być splugawione imię moje? Zaiste chwały mojej nie dam innemu.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 mię, Jakóbie i Izraelu, wezwany mój! Jam jest, Jam pierwszy, Jam i ostateczny.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ręka moja założyła ziemię, i prawica moja piędzią rozmierzyła niebiosa; zawołałem je, a zaraz stanęły.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Zbierzcie się wszyscy, a słuchajcie. Któż z nich to opowiedział? Pan umiłował go, on wykona wolę jego nad Babilonem, a ramię jego przeciw Chaldejczykom.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Jam mówił; przetoż wezwę go, przywiodę go, a poszczęści mu się droga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Przybliżcie się do mnie, a słuchajcie tego! Nie mówiłem od początku w skrytości; ale od onegoż czasu, którego się to działo, tamem był. A teraz panujący Pan posłał mię, i duch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Pan, odkupiciel twój, Święty Izraelski: Jam Pan, Bóg twój, który cię uczę, abyś postępował; a prowadzę cię drogą, po której chodzić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Obyżeś był pilnował przykazania mego! byłby jako rzeka pokój twój, a sprawiedliwość twoja jako wały morskie;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nasienie twoje byłoby jako piasek, a płód żywota twego jako drzastwo jego; a nie byłoby wycięte ani wygładzone imię jego przed obliczem mojem.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Wynijdźcie z Babilonu, ucieczcie od Chaldejczyków; głosem to rozsławiajcie, rozgłaszajcie to, roznaszajcie to, aż do kończyn ziemi; mówcie: Pan odkupił sługę swego Jakóba.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upragną, gdy ich przez pustynie powiedzie; wody z skały wywiedzie im; bo rozszczepi opokę, i wypłyną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Niemasz pokoju niepobożnym, mówi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48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2024-05-31T17:08:39Z</dcterms:modified>
</cp:coreProperties>
</file>