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 wszyscy pragnący pójdźcie do wód, i wy, co niemacie pieniędzy, pójdźcie, kupujcie a jedzcie; pójdźcie, mówię, kupujcie bez pieniędzy i bez zapłaty, wino i 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wynakładacie pieniądze nie za chleb, a pracę swą na to, co nie nasyca? Słuchając słuchajcie mię, a jedzcie to, co jest dobrego, i niech się rozkocha w tłustości dusza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Nakłońcie ucha swego, a pójdźcie do mnie; słuchajcie, a będzie żyła dusza wasza. I postanowię z wami przymierze wieczne, miłosierdzie Dawidowe pewne wyleję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dałem go za świadka narodom, za wodza i za nauczyciela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naród, któregoś nie znał, powołasz, a narody, które cię nie znały, zbieżą się do ciebie dla Pana, Boga twego, i Świętego Izraelskiego; bo cię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póki może być znaleziony; wzywajcie go, póki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opuści niepobożny drogę swoję, a człowiek nieprawy myśli swoje i niech się nawróci do Pana, a zmiłuje się; i do Boga naszego, gdyż jest hojnym w odpuszczaniu.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zaiste myśli moje nie są jako myśli wasze, ani drogi wasze jako drogi moje, mówi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wyższe są niebiosa niż ziemia, tak przewyższają drogi moje drogi wasze, a myśli moje myśli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zstępuje deszcz i śnieg z nieba, a tam się więcej nie wraca, ale napawa ziemię, a czyni ją płodną, czyni ją też urodzajną, tak że wydaje nasienie siejącemu, a chleb jedzącemu: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Takci będzie słowo moje, które wynijdzie z ust moich; nie wróci się do mnie próżno, ale uczyni to, co mi się podoba, i poszczęści mu się w tem, na co je poślę.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weselu wynijdziecie, a w pokoju doprowadzeni będziecie. Góry i pagórki chwałę przed wami głośno zaśpiewają, a wszystkie drzewa polne rękami klaskać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ciernia wyrośnie jedlina, a miasto pokrzywy wyrośnie mirt; a to będzie Panu ku sławie, na znak wieczny, który nigdy nie będzie wygładzony.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2024-06-04T20:26:47Z</dcterms:modified>
</cp:coreProperties>
</file>