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Izajasza</w:t>
      </w:r>
    </w:p>
    <w:p>
      <w:pPr>
        <w:pStyle w:val="Nagwek2"/>
        <w:keepNext/>
        <w:jc w:val="center"/>
      </w:pPr>
      <w:r>
        <w:t>Rozdział 56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Pan: Strzeżcie sądu, a czyńcie sprawiedliwość; bo blisko tego, że zbawienie moje przyjdzie, a sprawiedliwość moja objawiona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Błogosławiony człowiek, który to czyni, i syn człowieczy, który się trzyma tego, przestrzegając sabatu, aby go nie splugawił, a strzegąc ręki swej, aby nie uczyniła nic złego.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tedy nie mówi cudzoziemiec, który przystaje do Pana, mówiąc: Zaiste Pan mię odłączył od ludu swego; niech też nie mówi trzebieniec: Otom ja drzewo suche.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tak mówi Pan o trzebieńcach, którzyby przestrzegali sabatów moich, a obrali to, co mi się podoba, i trzymali przymierze moje: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Żeć im dam w domu swym i między murami mojemi miejsce, i imię lepsze niżeli synów i córek; dam im imię wieczne, które nie będzie wygładzone.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cudzoziemców, którzyby przystali do Pana, aby mu służyli, a miłowali imię Pańskie, będąc u niego za sługi, wszystkich przestrzegających sabaty, aby go nie splugawili, i zachowujących przymierze moje;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Tych przywiodę na górę świętobliwości mojej, a uweselę ich w domu modlitwy mojej; całopalenia ich i ofiary ich przyjemne będą na ołtarzu moim; bo dom mój domem modlitwy nazwany będzie u wszystkich narodów.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panujący Pan, który zgromadza rozpędzonych z Izraela: Jeszcze zgromadzę do niego, i do zgromadzonych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Wszystkie zwierzęta polne przyjdźcie na pożarcie, i wszystkie zwierzęta leśne.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Stróżowie jego ślepi, wszyscy zgoła nic nie umieją, wszyscy są psami niememi, nie mogą szczekać; ospałymi są, leżą, kochają się w drzemaniu.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są psami obżartemi, nie mogą się nigdy nasycić; sami się pasąc nie umieją nauczać. Wszyscy się za drogą swoją udali, każdy za łakomstwem swojem z strony swej,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Pójdźcie, nabiorę wina, a upijemy się mocnym napojem, a będzie nam jako dziś tak i jutro, i jeszcze daleko obficiej.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Izajasza Rozdział 56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2024-05-28T14:57:14Z</dcterms:modified>
</cp:coreProperties>
</file>