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nie jest ukrócona ręka Pańska, aby zbawić nie mogła; a nie jest obciążone ucho jego, aby wysłuchać nie mogło.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nieprawości wasze roździał uczyniły między wami i między Bogiem waszym, a grzechy wasze sprawiły, że ukrył twarz przed wami, aby nie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ręce wasze krwią są zmazane, a palce wasze nieprawością; wargi wasze mówią kłamstwo, a język wasz nieprawość świegoce.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ktoby się zastawiał o sprawiedliwość, ani jest ktoby się zasadzał o prawdę. Ufają w próżności, a mówią kłamstwo; poczynają ucisk, a rodzą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Jaja bazyliszkowe wylęgli, a płótna pajęczego natkali. Ktoby jadł jaja ich, umrze, a jeźli je stłucze, wynijdzie jaszczórka.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Płótna ich nie godzą się na szatę, ani się przyodzieją robotami swemi. Uczynki ich są uczynki nieprawości, a sprawa łupiestwa jest w rękach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bieżą do złego, i kwapią się na wylanie krwi niewinnej. Myśli ich są myśli nieprawości; spustoszenie i starcie jest na drogach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pokoju nieznają, i niemasz sprawiedliwości w drogach ich; ścieszki swe sami pokrzywili u siebie; każdy, kto po nich chodzi, nie zna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oddalił się sąd od nas, a nie dochodzi nas sprawiedliwość; czekamy na światłość, a oto ciemność; na jasność, ale w ćmie chodzimy.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Macamy ściany jako ślepi, a macamy, jakobyśmy oczów nie mieli. Potykamy się w południe jako w zmierzk; w wielkich dostatkach podobniśmy umarłym.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Mruczymy wszyscy jako niedźwiedź, jako gołębica ustawicznie stękamy; oczekujemy na sąd, ale go niemasz; na wybawienie, ale dalekie jest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rozmnożyły przestępstwa nasze przed tobą, a grzechy nasze świadczą przeciwko nam, ponieważ nieprawości nasze są przy nas, i złości nasze uznajemy;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Żeśmy wystąpili, i kłamali przeciw Panu, i odwróciliśmy się, abyśmy nie szli za Bogiem naszym; żeśmy mówili o potwarzy i o odstąpieniu, żeśmy zmyślali i wywierali z serca swego słowa kłamliwe.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się sąd opak obrócił, a sprawiedliwość z daleka stoi; bo na ulicy prawda szwankowała, a prawość przejścia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prawda zginęła, a ten, co odstępuje od złego, na łup podany bywa. To widzi Pan, i nie podoba się to w oczach jego, że niemasz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widział, że niemasz żadnego męża, aż się zdumiał, że niemasz żadnego, coby się zastawił, a przetoż wybawienie sprawiło mu ramię jego, a sprawiedliwość jego sama go podparła.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przyoblókł w sprawiedliwość jako w pancerz, a hełm zbawienia na głowie jego; oblókł się w odzienie pomsty jako w szatę, a odział się zapalczywością jako płaszczem;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według uczynków, aby według nich odpłacił popędliwością przeciwnikom swoim, aby nagrodę nieprzyjaciołom swoim, a wyspom zapłatę 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bali, którzy są na zachód, imienia Pańskiego, i którzy na wschód słońca, sławy jego. Gdy przypadnie nieprzyjaciel jako rzeka, tedy go duch Pański precz zapędzi.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przyjdzie do Syonu odkupiciel, i do tych, którzy się odwracają od występków w Jakóbie,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będzie przymierze moje z nimi, mówi Pan: Duch mój, który jest w tobie, i słowa moje, którem włożył w usta twoje, nie odstąpią od ust twoich, ani od ust nasienia twego, ani od ust potomków nasienia twego, mówi Pan, odtąd aż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2024-05-23T02:23:41Z</dcterms:modified>
</cp:coreProperties>
</file>