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Panującego Pana jest nademną; przeto mię pomazał Pan, abym opowiadał Ewangeliję cichym, posłał mię, abym związał rany tych, którzy są skruszonego serca, abym zwiastował pojmanym wyzwolenie, a więźniom otworzenie ciemnicy;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ogłosił miłościwy rok Pański, i dzień pomsty Boga naszego; abym cieszył wszystkich płaczących;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sprawił radość płaczącym w Syonie, a dał im ozdobę miasto popiołu, olejek wesela miasto smutku, odzienie chwały miasto ściśnionego; i będą nazwani drzewami sprawiedliwości, szczepieniem Pańskiem, abym był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pobudują spustoszenie starodawne, pustynie stare naprawią, a odnowią miasta spustoszone, puste za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stawią cudzoziemcy, a paść będą stada wasze, a synowie cudzoziemców oraczami waszymi i winiarzami waszymi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kapłanami Pańskimi nazwani będziecie, sługami Boga naszego zwać was będą; majętności pogan używać będziecie, a w sławie ich wywyższeni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dwojakie pohańbienie i zelżywość waszę śpiewać będziecie; z działu ich, i w ziemi ich dwojakie dziedzictwo posiądziecie, a tak wesele wieczne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Pan miłuję sąd, a mam w nienawiści łupiestwo przy całopaleniu; przetoż sprawię, aby uczynki ich działy się w prawdzie, a przymierze wieczne postanowię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znajome będzie między poganami nasienie ich, a potomstwo ich w pośrodku narodów; wszyscy, którzy ich ujrzą, poznają ich, że są nasieniem, któremu Pan pobłogosławił.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Weseląc weselić się będą w Panu, a dusza moja rozraduje się w Bogu moim; bo mię oblókł w szaty zbawienia, a płaszczem sprawiedliwości przyodział mię, jako oblubieńca ozdobnego chwałą, i jako oblubienicę ozdobioną w klejnoty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ziemia wydaje płód swój, a jako ogród nasienie swoje wywodzi, tak panujący Pan wywiedzie sprawiedliwość i chwałę swoję przed wszystkie narody.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2024-05-23T03:48:09Z</dcterms:modified>
</cp:coreProperties>
</file>