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Aaronowi, Nadab i Abiju, wziąwszy każdy kadzielnicę swoję, włożyli w nią ognia, i włożywszy nań kadzidła ofiarowali przed obliczem Pańskiem ogień obcy, czego im był nie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wyszedłszy ogień od twarzy Pańskiej, poraził je; i pomarli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Mojżesz do Aarona: Toć to jest, co powiedział Pan, mówiąc: W tych, którzy przystępują do mnie, poświęcony będę, i przed oblicznością wszystkiego ludu uwielbiony będę; i zamilkł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wezwał Mojżesz Misaela i Elisafana, synów Husyjela, stryja Aaronowego, i rzekł do nich: Przystąpcie, a wynieście bracią waszę z świątnicy precz za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tedy, a wynieśli je i z szatami ich precz za obóz, jako był rozkazał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Mojżesz do Aarona i do Eleazara i do Itamara, synów jego: Głów waszych nie obnażajcie, ani szat swych rozdzierajcie, byście nie pomarli, a Bóg nie rozgniewał się na wszystko zgromadzenie. Ale bracia wasi, wszystek dom synów Izraelskich , niech płaczą tego spalenia, które uczynił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drzwi też namiotu zgromadzenia nie wychodźcie, byście snać nie pomarli; albowiem olejek pomazania Pańskiego jest na was. I uczynili według rozkazania Mojżeszowego.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i napoju mocnego nie będziesz pił, ty i synowie twoi z tobą, gdy będziecie mieli wchodzić do namiotu zgromadzenia, abyście nie pomarli; ustawa to wieczna będzie w narodziech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rozeznawać mogli między rzeczą świętą, i między rzeczą pospolitą, i między rzeczą nieczystą, i między rzeczą czystą;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Ażebyście nauczali synów Izraelskich wszystkich ustaw, które im rozkazał Pan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potem Mojżesz do Aarona i do Eleazara i Itamara, synów jego, którzy byli pozostali: Weźmijcie ofiarę śniedną, która została od ognistych ofiar Pańskich, a jedzcie ją z przaśnikami przy ołtarzu; bo rzecz najświętsza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jeść ją będziecie na miejscu świętem, bo to prawo twoje, i prawo synów twoich, z ognistych ofiar Pańskich; bo mi tak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mostek obracania, i łopatkę podnoszenia będziecie jedli na miejscu czystem, ty i synowie twoi, i córki twoje z tobą; albowiem to prawem tobie, i prawem synom twoim dano z ofiar spokojnych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Łopatkę podnoszenia, i mostek obracania z ofiarami ognistemi, i tłustością przyniosą, aby je tam i sam obracano przed obliczem Pańskiem; a to będzie tobie i synom twoim z tobą prawem wiecznem, jako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szukał pilnie kozła ofiarowanego za grzech, a oto, już spalony był; i dla tego rozgniewawszy się na Eleazara i Itamara, syny Aaronowe, którzy byli pozostali,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Przeczżeście nie jedli ofiary za grzech na miejscu świętem? albowiem to jest rzecz najświętsza, ponieważ ją wam dano, abyście nosili nieprawość wszystkiego ludu na oczyszczenie ich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nie jest wniesiona krew jego wewnątrz do świątnicy; mieliście go jeść w świątnicy, jakom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Aaron odpowiedział Mojżeszowi: Oto, dziś ofiarowali ofiarę swoją za grzech, i ofiarę całopalenia swego przed obliczem Pańskiem, a oto mię spotkało; gdybym był jadł dziś ofiarę za grzech, izaliby się to było podobało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usłyszał Mojżesz, przestał na tem.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2024-05-31T06:26:25Z</dcterms:modified>
</cp:coreProperties>
</file>