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Kapłańska</w:t>
      </w:r>
    </w:p>
    <w:p>
      <w:pPr>
        <w:pStyle w:val="Nagwek2"/>
        <w:keepNext/>
        <w:jc w:val="center"/>
      </w:pPr>
      <w:r>
        <w:t>Rozdział 11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mówił Pan do Mojżesza i do Aarona, i rzekł do nich: Powiedzcie synom Izraelskim,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 są zwierzęta, które jeść będziecie ze wszystkich zwierząt, które są na ziemi,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Wszelkie bydlę, które ma rozdzielone stopy, i rozdwojone kopyta, a przeżuwa, to jeść będziecie.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z tych jeść nie będziecie, które tylko przeżuwają, i z tych, które tylko kopyta dwoją: Wielbłąd, który choć przeżuwa, ale kopyta rozdzielonego nie ma , nieczystym wam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królik, który choć przeżuwa, ale kopyta rozdzielonego nie ma, nieczystym wam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Zając też, choć przeżuwa, ale kopyta rozdzielonego nie ma, nieczystym wam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Świnia także, choć ma rozdzielone stopy i rozdwojone kopyto, ale iż nie przeżuwa, nieczystą wam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Mięsa ich nie będziecie jeść, ani ścierwu ich dotykać się będziecie, nieczyste wam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jeść będziecie ze wszystkich rzeczy żyjących w wodach, wszystko co ma skrzele i łuskę, w wodach, w morzu, i w rzekach, to jeść będziecie.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Wszystko zaś, co nie ma skrzeli i łuski w morzu i w rzekach, cokolwiek się rucha w wodach i każda rzecz żywiąca, która jest w wodach obrzydliwością wam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Obrzydliwością będą wam; mięsa ich jeść nie będziecie, a ścierwem ich brzydzić się będziecie.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Owa cokolwiek nie ma skrzeli i łuski w wodach, obrzydliwością wam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Tem się też brzydzić będzie z ptastwa, i jeść ich nie będziecie, bo są obrzydliwością; jako orła, i gryfa, i morskiego orła,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sępa, i kani, według rodzaju ich;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Każdego kruka według rodzaju jego;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strusia, i sowy i wodnej kani i jastrzębia, według rodzaju ich;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puchacza, i norka i lelka,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łabędzia, i bąka, i bociana,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czapli, i sojki, według rodzaju ich, i dudka, i nietoperza.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Wszystko, co się czołga po ziemi skrzydła mając, a na czterech nogach chodzi, obrzydliwością wam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Wszakże jeść będziecie wszystko, co się czołga po ziemi skrzydła mające, co na czterech nogach chodzi, co ma w nogach ścięgneczka przedłuższe ku skakaniu na nich po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 z nich jeść będziecie: Szarańczą według rodzaju jej, i koniki według rodzaju ich, i skoczki według rodzaju ich, i chrząszcze według rodzaju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Wszystko zaś, co się czołga po ziemi skrzydlaste, cztery nogi mające, obrzydliwością wam będzie;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się niemi pokalacie. Kto by się dotknął zdechliny ich, nie będzie czystym aż do wieczora;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ktobykolwiek nosił ścierw ich, upierze szaty swoje, i będzie nieczystym aż do wieczora.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Wszelkie bydlę, które ma rozdzieloną stopę, a kopyta rozdwojonego nie ma, ani też przeżuwa, nieczyste wam będzie; kto by się go dotknął, nieczystym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cokolwiek chodzi na łapach swych ze wszystkich zwierząt, które chodzą na czterech nogach, nieczyste wam będzie; kto by się dotknął ścierwu ich, nieczystym będzie aż do wieczora.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kto by nosił ścierw ich, upierze odzienie swe, a nieczystym będzie aż do wieczora, bo nieczyste wam są.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i te za nieczyste mieć będziecie między płazami, które się włóczą po ziemi, łasica, i mysz, i żaba według rodzajów swoich;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jeż, i jaszczurka, i tchórz, i ślimak, i kret.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 nieczyste wam będą między wszystkiemi płazami; kto by się dotknął zdechliny ich, nieczystym będzie aż do wieczora.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każda rzecz, na którą by co zdechłego z tych rzeczy upadło, nieczysta będzie, tak drzewiane naczynie, jako szata, tak skóra, jako wór; owa każde naczynie, w którem co sprawują, do wody włożone będzie, i nieczyste zostanie aż do wieczora, potem czyste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Wszelkie zaś naczynie gliniane, w które by co z tych rzeczy wpadło, ze wszystkiem, coby w niem było, nieczyste się stanie, a samo stłuczone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Każda też potrawa, którą jadają, gdyby wody nieczystej do niej wlano, nieczystą będzie; i wszelki napój, który pijają z każdego takiego naczynia, nieczystym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Owa wszystko, na coby upadło co z onych zdechlin, nieczyste będzie; piec i ognisko rozwalone będą, bo nieczyste są, i za nieczyste wam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studnia i cysterna, i każde zgromadzenie wód czyste będą; coby się jednak dotknęło ścierwu tych rzeczy, nieczyste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jeźliby upadło nieco z ścierwu ich na jakie nasienie, które siane bywa, czyste zostanie.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jeźliby na nasienie w wodzie moczone upadło co z ścierwu ich, nieczyste wam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Jeźliby zdechło bydlę, które jadacie: kto by się dotknął ścierwu jego, nieczystym będzie aż do wieczora.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kto by jadł ścierw jego, upierze szaty swoje, i nieczystym będzie aż do wieczora; ten, coby precz wynosił on ścierw, upierze szaty swoje, i nieczystym będzie aż do wieczora.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Wszelki także płaz, co się czołga po ziemi, obrzydliwością jest; nie będziecie go jeść.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Cokolwiek się czołga po brzuchu, i cokolwiek na czterech albo więcej nogach się włóczy między wszystkim płazem, który się czołga po ziemi, nie będziecie ich jeść, bo obrzydliwością są.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plugawcie dusz waszych wszelkim płazem, który się czołga po ziemi, i nie mażcie się niemi, byście nie byli splugawieni przez nie;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Jam jest Pan Bóg wasz: przetoż poświęcajcie się, a bądźcie świętymi, bom Ja święty jest; a nie plugawcie dusz waszych żadnym płazem, który się czołga po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Bom Ja jest Pan, którym was wywiódł z ziemi Egipskiej, abym wam był za Boga; przetoż bądźcie świętymi, bom Ja święty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Tać jest ustawa około bydła, i ptastwa, i wszelkiej duszy żywej, która się rucha w wodach, i wszelkiej duszy żywej, która się czołga po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Ku rozeznaniu między nieczystem i między czystem, a między zwierzęty, które się jeść godzi, i między zwierzęty, których się jeść nie godzi.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Kapłańska Rozdział 11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2024-06-01T08:35:24Z</dcterms:modified>
</cp:coreProperties>
</file>