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potem Pan do Mojżesza i do Aarona,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synom Izraelskim, a mówcie do nich: Mąż, który by cierpiał płynienie nasienia z ciała swego, nieczysty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tać będzie nieczystość płynienia jego: Jeźli wypuści ciało jego płynienie swe, albo żeby się to płynienie zastanowiło w ciele jego, nieczystość jego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pościel, na której by leżał płynienie cierpiący, nieczysta będzie, i wszystko, na czem by usiadł, nieczyste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się dotknął pościeli jego, upierze szaty swoje, i umyje się wodą, a będzie nieczystym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też siadł na tem, na czem ten siedział, co z niego nasienie płynie, upierze szaty swe, i umyje się wodą, a będzie nieczystym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się też kto dotknął ciała męża cierpiącego płynienie, upierze szaty swe, i umyje się wodą, a będzie nieczystym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plunął płynienie cierpiący na czystego, oplwany upierze szaty swe, i umyje się wodą, a będzie nieczysty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też siodło, na którem by siedział płynienie cierpiący, nieczyste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się też jakiejkolwiek rzeczy dotknął, która była po nim, nieczysty będzie aż do wieczora; a kto by co z tego nosił, upierze szaty swe, i umyje się wodą, a będzie nieczystym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każdy, którego by się dotknął cierpiący płynienie, nie umywszy przedtem rąk swoich w wodzie, upierze szaty swoje, i umyje się wodą, i będzie nieczystym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Naczynie też gliniane, którego by się dotknął, co płynienie cierpi, stłuczone będzie, a każde naczynie drzewiane wodą umyte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oczyszczony był ten, który cierpi płynienie, od płynienia swego, naliczy sobie siedem dni podług swego oczyszczenia, i upierze szaty swe, i omyje ciało swoje wodą żywą, i będzie 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dnia ósmego weźmie sobie dwie synogarlice, albo dwoje gołąbiąt, a przyszedłszy przed Pana do drzwi namiotu zgromadzenia, odda je kapłanowi.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ofiarować będzie kapłan jedno z nich za grzech, a drugie na ofiarę całopalenia. Tak oczyści go kapłan przed obliczem Pańskiem od płynienia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mąż, z którego by wyszło nasienie złączenia, o myje wodą wszystko ciało swe, i będzie nieczystym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też szata, i każda skóra, na której by było nasienie złączenia, wyprana będzie wodą, a będzie nieczystą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także, z którą by obcował mąż cierpiący płynienie nasienia, oboje umyją się wodą, a nieczystymi będą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niewiasta, która by cierpiała chorobę swoję, a płynęłaby krew z ciała jej, przez siedem dni będzie w odłączeniu swem; każdy, coby się jej dotknął, nieczysty będzie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czembykolwiek leżała w odłączeniu swem, nieczyste będzie; także na czem by siedziała, nieczyste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się też dotknął pościeli jej, upierze szaty swe, i umyje się wodą, a będzie nieczysty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kto by się dotknął tego, na czem by siedziała, upierze szaty swe, i umyje się wodą, a będzie nieczysty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też co było na łożu jej, albo na czem by ona siedziała, a dotknąłby się kto tego, nieczystym będzie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mąż spał z nią, a zostałaby nieczystość jej na nim, nieczysty będzie przez siedem dni, i każde łoże, na którem by leżał, nieczyste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też niewiasta płynienie krwi cierpiała przez wiele dni, mimo czasu miesiąców jej, albo żeby krwi płynienie cierpiała w zwyczajnej chorobie, tedy po wszystkie dni płynienia nieczystości swojej, jako i czasu choroby swojej, nieczystą będzie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pościel jej, na której by leżała po wszystkie dni płynienia swego, jako pościel w przyrodzonej chorobie będzie, i każda rzecz, na której by siedziała, nieczysta będzie według nieczystości przyrodzonej choroby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się kolwiek dotknął tych rzeczy, nieczystym będzie, i upierze szaty swe, i umyje się wodą, a będzie nieczystym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 oczyszczona od płynienia swego, naliczy sobie siedem dni, a potem oczyszczać się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ósmego weźmie sobie dwie synogarlice, albo dwoje gołąbiąt, i przyniesie je kapłanowi do drzwi namiotu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ofiarować będzie kapłan, jedno na ofiarę za grzech, a drugie na ofiarę całopalenia: tak ją oczyści kapłan przed Panem od płynienia nieczystości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odłączać będziecie syny Izraelskie od nieczystości ich, aby nie pomarli w nieczystości swej, gdyby splugawili przybytek mój, który jest w pośrodku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Tać jest ustawa około tego, który płynienie cierpi, i z którego wychodzi nasienie złączenia, dla czego splugawiony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około niewiasty, chorującej w odłączeniu swem, i każdego cierpiącego płynienie swe, tak mężczyzny, jako i niewiasty, i męża, który leżał z nieczystą.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2024-05-28T03:31:03Z</dcterms:modified>
</cp:coreProperties>
</file>