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wszystkiego zgromadzenia synów Izraelskich, a powiedz im: Świętymi bądźcie, bom Ja jest święty,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matki swojej i ojca swego bójcie się, a sabatów moich przestrzegajcie; Jam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udawajcie się za bałwany, a bogów litych nie czyńcie sobie; Jam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ofiarować będziecie ofiarę spokojną Panu, tedy z dobrej woli swej ofiarować ją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dzień, którego ofiarować będziecie, jedzcie ją i nazajutrz; ale coby zostało aż do trzeciego dnia, ogniem spalone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jeźlibyście to jedli dnia trzeciego, obrzydłe będzie, i nie przyjemne.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Ktobykolwiek to jadł, karanie za nieprawość swoję poniesie, bo świętość Pańską splugawił; przetoż wytracona będzie dusza ona z 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będziecie żąć zboża ziemi waszej, nie będziesz do końca pola twego wyrzynał, ani pozostałych kłosów żniwa twego zbierać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winnicy twojej gron do szczętu obierać nie będziesz, ani jagód opadających z winnicy twej nie pozbierasz; ubogiemu i przychodniowi zostawisz je; Jam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kradnijcie, ani zapierajcie, i nie oszukiwajcie żaden 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przysięgajcie fałszywie przez imię moje, i nie lżyj imienia Boga twego; Jam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uciskaj gwałtem bliźniego twego, ani go odzieraj; nie zostanie zapłata najemnika u ciebie do jutra.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złorzecz głuchemu, a przed ślepym nie kładź zawady, ale się bój Boga twego; Jam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nieprawości w sądzie. Nie oglądaj się na osobę ubogiego, ani szanuj osoby bogatego; sprawiedliwie sądź bliźniego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chodził jako obmówca między ludem twoim; nie będziesz stał o krew bliźniego twego; Jam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nienawidził brata twego w sercu twojem; jawnie strofować będziesz bliźniego twego, a nie ścierpisz przy nim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mścij się, i nie chowaj gniewu przeciw synom ludu twego; ale miłuj bliźniego twego, jako siebie samego; Jam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 moich przestrzegajcie; bydlęcia twego nie spuszczaj z bydlęty rodzaju inszego; pola twego nie osiewaj z mieszanem nasieniem; także szaty z różnych rzeczy utkanej, jako z wełny i ze lnu, nie obłócz na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mąż spał z niewiastą, i obcował z nią, a ona będąc niewolnicą, byłaby mężowi poślubiona, a nie byłaby okupiona, ani wolnością darowana, oboje będą karani; ale nie na gardle, ponieważ nie była wolno puszczoną.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przywiedzie ofiarę za występek swój Panu do drzwi namiotu zgromadzenia, barana za występek.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oczyści go kapłan przez onego barana za występek przed Panem od grzechu jego, którym zgrzeszył; a będzie mu odpuszczony grzech jego, który popełnił.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też wnijdziecie do ziemi, a naszczepicie wszelakiego drzewa rodzącego owoc, tedy oberzniecie nieobrzezkę jego, owoce jego; przez trzy lata miejcie je za nieobrzezanie, i jeść ich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roku czwartego wszystek owoc ich poświęcony będzie na ofiarę chwały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piątego roku jeść będziecie owoc jego, aby się wam rozmnożył urodzaj jego; Jam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jedzcie nic ze krwią. Nie bawcie się wieszczbami, ani czarami.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strzyżcie w koło włosów głowy waszej, ani brody swojej oszpecajcie.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umarłego nie rzeżcie ciała waszego, ani żadnego piątna na sobie nie czyńcie; Jam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podasz na splugawienie córki twej, dopuszczając jej wszeteczeństwa, aby się ziemia nie splugawiła, i nie była napełniona ziemia sprośnością.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Sabaty moje zachowywajcie, a świątnicę moję w uczciwości miejcie; Jam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udawajcie się do czarowników, ani do wieszczków, ani od nich rady szukajcie, abyście się od nich nie splugawili; Jam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człowiekiem sędziwym powstań, a czcij osobę starego, i bój się Boga swego; Jam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Będzieli mieszkał z tobą przychodzień w ziemi waszej, nie czyńcie mu krzywdy;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jeden z waszych w domu zrodzonych będzie u was przychodzień, który jest u was gościem, i miłować go będziesz jako sam siebie; boście i wy przychodniami byli w ziemi Egipskiej; Jam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czyńcie nieprawości w sądzie; w rozmierzaniu, w wadze, i w 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Szale sprawiedliwe, gwichty sprawiedliwe, korzec sprawiedliwy i kwartę sprawiedliwą mieć będziecie; Jam jest Pan, Bóg wasz, którym was wywiódł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strzeżcie wszystkich ustaw moich, i wszystkich sądów moich, a czyńcie je; Jam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2024-06-01T10:28:11Z</dcterms:modified>
</cp:coreProperties>
</file>