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Pan do Mojżesza: Mów do kapłanów, synów Aaronowych, a powiedz im: Niech się nad umarłym nie plugawi żaden kapłan w ludu swym;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przy pokrewnym swoim, powinowatym swoim, przy matce swej, i przy ojcu swym, i przy synu swym, i przy córce swej, i przy bracie swym;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 siostrze swej, pannie sobie najbliższej, która nie miała męża; przy tych splugawić się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splugawi się przy przełożonym ludu swego, tak żeby się zmazał.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sobie czynić łysiny na głowie swej, i brody swej nie mają golić, ani na ciele swem czynić będą 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Świętymi będą Bogu swemu, i nie splugawią imienia Boga swego; albowiem ofiary ogniste Pańskie, chleb Boga swego, ofiarują; przetoż będą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wszetecznej, i w panieństwie naruszonej, pojmować nie będą; także niewiasty odrzuconej od męża jej, pojmować nie będą; bo święty jest każdy z nich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będziesz go miał za świętego, bo chleb Boga twego ofiaruje; przetoż świętym będzie tobie, bom Ja święty Pan, który poświęcam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córka kapłańska nierządu dopuściła, ojca swego zelżyła, ogniem spalona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Najwyższy też kapłan między bracią swą, na którego głowę wylany jest olejek pomazania, i który poświęcił ręce swe, aby obłoczył szaty święte, głowy swej nie obnaży i szat swoich nie rozedrze;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żadnego z umarłych nie przystąpi, a nawet i przy ojcu swym, i przy matce swej plugawić się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świątnicy też nie wynijdzie, aby nie splugawił świątnicy Boga swego, gdyż korona olejku pomazania Boga jego jest na nim: Jam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pannę w panieństwie jej pojmie.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Wdowy, i odrzuconej i splugawionej nierządnicy, żadnej z tych nie pojmie; ale pannę z ludu swego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będzie plugawił nasienia swego w ludu swym; bom Ja Pan, który go poświęcam.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Aaronowi, i rzecz: Ktobykolwiek z potomstwa swego w narodziech swych, miał na sobie wadę, niechaj nie przystępuje, aby ofiarował chleb Boga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żaden mąż, który by miał na sobie wadę, przystępować nie ma; mąż ślepy, albo chromy, albo niezupełnych albo zbytnich członków;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mąż, który by miał złamaną nogę, albo złamaną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garbaty, i płynących oczu, albo który ma bielmo na oku swem, albo krostawy, albo parszywy, albo wypukły: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mąż, który by miał jaką wadę, z potomstwa Aarona kapłana nie przystąpi, aby ofiarował ofiary ogniste Panu; wada na nim jest, nie przystąpi, aby ofiarował chleb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jednak Boga swego z rzeczy najświętszych i poświęconych pożywać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za zasłonę nie wnijdzie, i do ołtarza nie przystąpi, bo wada na nim jest, aby nie splugawił świątnicy mojej; bom Ja Pan, który ją poświęcam.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Mojżesz do Aarona, i do synów jego, i do wszystkich synów Izraelskich.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2024-05-30T01:31:58Z</dcterms:modified>
</cp:coreProperties>
</file>