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a mów im: Święta uroczyste Pańskie, które nazywać będziecie zgromadzenia święte, te są święta uroczyste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robić będziecie; ale w dzień siódmy sabat odpocznienia, zgromadzenie święte, żadnej roboty czynić nie będziecie; sabat Pański jest we wszystkich mieszkaniach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uroczyste święta Pańskie, zgromadzenia święte, które obchodzić będziecie pewnego ich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pierwszego, dnia czternastego tegoż miesiąca, między dwoma wieczorami święto przejścia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dnia piętnastego tegoż miesiąca, święto przaśników będzie Panu; przez siedem dni chleby przaśne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pierwszego zgromadzenie święte mieć będziecie;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będziecie ofiarowali ofiarę ognistą Panu przez siedem dni. Dnia także siódmego zgromadzenie święte będzie;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i rzecz im: Gdy wnijdziecie do ziemi którą Ja wam dawam, a będziecie żąć zboże wasze, tedy przyniesiecie snop pierwiastek żniwa waszego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i sam obracał on snop przed obliczem Pańskiem, aby był przyjemny za was; nazajutrz po sabacie podnosić go będzie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Zabijecie też dnia, którego obracać będziecie on snop, baranka zupełnego, rocznego na ofiarę całopalenia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tem ofiarę jego śniedną ze dwu dziesiątych części efy mąki pszennej, zadziałanej z oliwą na paloną ofiarę Panu dla wdzięcznej wonności; także ofiarę jego mokrą, wina czwartą część hynu.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chleba i prażma, i nowego zboża jeść nie będziecie aż do dnia, którego przyniesiecie ofiarę Bogu waszemu; ustawa to wieczna będzie w narodziech waszych, we wszystkich mieszkaniach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Naliczycie także sobie od dnia pierwszego po sabacie, od dnia, któregoście ofiarowali snop podnoszenia, siedem tygodni zupełnych niech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pierwszego dnia po siódmym tygodniu naliczycie pięćdziesiąt dni; tedy ofiarować będziecie ofiarę śniedną nową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domów waszych przyniesiecie chleby na obracanie tam i sam; dwa chleby, ze dwu dziesiątych części pszennej mąki z kwasem upieczone będą; pierwiastki to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ofiarować z tym chlebem będziecie siedem baranków rocznych zupełnych, i cielca jednego, i dwu baranów; na ofiarę całopalenia będą Panu z ofiarą śniedną ich i z mokremi ofiarami ich; ofiara to ognista na wdzięczną wonność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Zabijecie też kozła jednego za grzech, i dwa baranki roczne na ofiarę spokojną.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obracał tam i sam kapłan z chlebem pierwiastek na ofiarę sam i tam obracania przed obliczem Pańskiem, i ze dwiema barankami; i będą święte rzeczy Panu dla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ogłosicie w ten dzień święto; zgromadzenie święte mieć będziecie; żadnej roboty służebniczej czynić nie będziecie; ustawa to będzie wieczna we wszystkich mieszkaniach waszych,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żąć będziecie zboże ziemi waszej, nie będziesz do końca pola twego dożynał, i kłosów pozostałych żniwa twego zbierać nie będziesz: ubogiemu, i przychodniowi zostawisz je; Jam Pan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mówiąc: Miesiąca siódmego, pierwszego dnia tegoż miesiąca, będziecie mieli sabat, pamiątkę trąbienia, zgromadzenie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służebniczej nie będziecie czynili, lecz ofiarować będziecie ofiarę ognistą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dziesiątego dnia tegoż miesiąca siódmego, dzień oczyszczania jest; zgromadzenie święte mieć będziecie, a będziecie trapić dusze wasze, ofiarując ognistą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nie będziecie czynili w ten dzień; bo dzień oczyszczania jest na oczyszczenie was przed obliczem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dusza, która by się nie trapiła tego dnia, wytracona będzie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ktobykolwiek czynił robotę jaką w tenże dzień, wytracę człowieka tego z pośrodku ludu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roboty nie czyńcie; ustawa to będzie wieczna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Sabat odpocznienia mieć będziecie, gdy trapić będziecie dusze swe; dziewiątego dnia tegoż miesiąca, wieczór, od wieczora aż do wieczora, obchodzić będziecie sabat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zaś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i rzecz: Piętnastego dnia tegoż siódmego miesiąca będzie święto kuczek przez siedem dni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pierwszego zgromadzenie święte będzie; żadnej roboty służebniczej czynić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ofiarować będziecie ofiarę ognistą Panu; dnia ósmego zgromadzenie święte mieć będziecie, a będziecie ofiarowali ofiarę ognistą Panu; święto jest, żadnej roboty służebniczej nie będziecie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święta uroczyste Pańskie, które obchodzić będziecie, zgromadzenia święte, abyście ofiarowali ofiarę ognistą Panu, całopalenie, i ofiarę śniedną, i ofiarę spokojną i ofiary mokre, każdą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sabatów Pańskich, i oprócz darów waszych, i oprócz wszystkich ślubów waszych, i oprócz wszystkich dobrowolnych podarków waszych, które oddawać będziecie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piętnastego dnia miesiąca siódmego, gdy zbierzecie urodzaj ziemi, będziecie obchodzili święto Panu przez siedem dni; dnia pierwszego odpocznienie, także dnia ósmego odpocznienie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weźmiecie sobie pierwszego dnia owocu z drzewa co najpiękniejszego, i gałązek palmowych, i gałązek drzewa gęstego, i wierzbiny od potoku, i weselić się będziecie przed Panem Bogiem waszym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obchodzić będziecie to święto Panu przez siedem dni na każdy rok. Ustawa to wieczna w narodziech waszych; każdego miesiąca siódmego obchodzić je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kuczkach mieszkać będziecie przez siedem dni; każdy zrodzony w Izraelu mieszkać będzie w kuczkach,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wiedzieli potomkowie wasi, iżem w namiotach kazał mieszkać synom Izraelskim, gdym je wywiódł z ziemi Egipskiej;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Mojżesz święta uroczyste Pańskie synom Izraelskim.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2024-06-05T06:22:25Z</dcterms:modified>
</cp:coreProperties>
</file>