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ofiara spokojna była ofiara jego, a byłaby z rogatego bydła, ofiarować będzie samca, albo samicę; zupełnie ofiarować je będzie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swą na głowę ofiary swojej, i zabije ją kapłan przede drzwiami namiotu zgromadzenia; i wyleją synowie Aaronowi, kapłani, krew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ofiarować będzie z ofiary spokojnej paloną ofiarę Panu; tłustość okrywającą wnętrzności, i wszystkę tłustość, która jest na wnętrznościach.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też nerki z tłustością, która jest na nich, i na polędwicach, i odzieczkę, która na wątrobie, z nerkami odejmie.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zapalą to synowie Aaronowi na ołtarzu, pospołu z ofiarą całopalenia, która będzie na drwach, które są na ogniu; ofiara to ognista ku wdzięcznej wonności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z drobnego bydła była ofiara jego na ofiarę spokojną Panu, samca albo samicę zupełne ofiarować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baranka ofiarował na ofiarę swoję, ofiarować go będzie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 rękę swą na głowę ofiary swojej, i zabije ją przed namiotem zgromadzenia; i wyleją synowie Aaronowi krew jej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ofiarował z ofiary spokojnej ofiarę ognistą Panu, tłustość jej, ogon cały, który od grzbietu odejmie, także i tłustość, okrywającą wnętrzności, i wszystkę tłustość, która jest na wnętrznościach.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też nerki z tłustością, która jest na nich, i na polędwicach, i odzieczkę, która na wątrobie, z nerkami odejmie.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to kapłan na ołtarzu, pokarm to jest ofiary ognistej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zaś koza była ofiarą jego, tedy ją ofiarować będzie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swoję na głowę jej, i zabije ją przed namiotem zgromadzenia, i wyleją synowie Aaronowi krew jej na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ofiarować będzie z niej ofiarę swoję na ofiarę ognistą Panu, tłustość okrywającą wnętrzności, i wszystkę tłustość, która jest na wnętrznościach.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też nerki z tłustością która jest na nich i na polędwicach, i odzieczkę która na wątrobie, z nerkami odejmie.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to kapłan na ołtarzu, pokarm to jest ofiary ognistej na wdzięczną wonność; bo wszystka tłustość jest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Prawem wiecznem w narodziech waszych, we wszystkich mieszkaniach waszych, żadnej tłustości i żadnej krwi jeść nie będziecie.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2024-05-28T14:19:49Z</dcterms:modified>
</cp:coreProperties>
</file>