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człowiek zgrzeszył, a występkiem wystąpił przeciwko Panu, a zaprzałby rzeczy sobie zwierzonej, i do schowania danej, alboby co wydarł, alboby gwałtem wziął od bliźniego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jeźliby rzecz zgubioną znalazł, a zaprzałby jej, alboby też przysiągł fałszywie o którąkolwiek rzecz z tych, które czyni człowiek, grzesząc przez nię;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tedy zgrzeszył, a winien był, wróci rzecz, którą wydarł, albo którą gwałtem wziął, albo też rzecz sobie powierzoną albo rzecz zgubioną, którą znalazł;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też o cobykolwiek fałszywie przysiągł: tedy wróci to całe, i piątą część do tego przyda temu, czyje było to; wróci w dzień ofiary za grzech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ofiarę za występek swój przywiedzie Panu, barana zupełnego z drobnego bydła według oszacowania twego na ofiarę za grzech do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 go kapłan przed Panem, a będzie mu odpuszczona każda z tych rzeczy, którą uczynił, i był jej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Aaronowi i synom jego, i rzecz: Tać będzie ustawa ofiary całopalenia; ofiara całopalenia jest od palenia na ołtarzu, przez całą noc aż do poranku; bo ogień na ołtarzu ustawicznie gorzeć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oblecze się kapłan w odzienie swoje lniane, i ubiory lniane oblecze na ciało swoje, i zbierze popiół, gdy spali ogień ofiarę całopalenia na ołtarzu, a wysypie go podle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zewlecze szaty swe, i oblecze się w szaty inne, a wyniesie popiół on za obóz na miejsce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ogień na ołtarzu ustawicznie gorzeć będzie, nie będzie gaszony; a będzie zapalał na nim kapłan drwa na każdy poranek, i włoży nań ofiarę całopalenia, a palić będzie na nim tłustość ofiar spokojnych.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Ogień ustawicznie będzie gorzał na ołtarzu, nie będzie gaszony.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tać też jest ustawa ofiary śniednej, którą ofiarować będą synowie Aaronowi przed obliczem Pańskiem u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garść swoję pszennej mąki z tej ofiary śniednej, i z oliwy jej ze wszystkiem kadzidłem, które będzie na ofierze śniednej, i to spali na ołtarzu ku wdzięcznej wonności na pamiątkę jej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zostanie z niej, jeść będą Aaron i synowie jego; bez kwasu jedzone będzie na miejscu świętem; w sieni namiotu zgromadzenia jeść to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tego ważyć z kwasem bo za dział ich dałem im to, z ofiar moich ognistych; rzecz najświętsza to jest jako i ofiara za grzech, i jako ofiara za występek.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mężczyzna z synów Aaronowych jeść to będzie; ustawa to wieczna w narodziech waszych o palonych ofiarach Pańskich; wszystko, co się ich dotknie, poświęcone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jest ofiara Aarona, i synów jego, którą ofiarować będą Panu w dzień pomazania swego: dziesiątą część efy mąki pszennej za ofiarę śniedną ustawiczną, połowę jej rano, a połowę jej w 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pańwi z oliwą będzie gotowana; smażoną przyniesiesz ją, usmażoną ofiarę śniedną w sztukach ofiarować będziesz ku wdzięcznej wonności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pomazany z synów jego po nim ofiarować ją będzie; ustawa to wieczna Panu, wszystka spalona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śniedna ofiara kapłańska, wszystka spalona będzie; nie będą jej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Aarona, i synów jego, a rzecz: Ta będzie ustawa ofiary za grzech: Na miejscu, gdzie biją ofiary całopalenia, będzie zabita ofiara za grzech przed Panem; rzecz najświętsza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Kapłan, który by ją ofiarował za grzech, jeść ją będzie; na miejscu świętem jedzona będzie; w sieni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się dotknie mięsa jej, będzie poświęcone; a jeźliby krwią jej szata pokropiona była, co się pokropiło, omyjesz na miejscu świętem.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Naczynie też gliniane, w którem by ją warzono, stłuczone będzie; a jeźliby w naczyniu miedzianem warzona była, wytrą je, i wymyją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mężczyzna z kapłanów jeść ją będzie; najświętsza to rzecz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żadna ofiara za grzech, której krew wnaszana bywa do namiotu zgromadzenia dla oczyszczenia w świątnicy, nie będzie jedzona, ale ogniem spalona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2024-06-04T12:47:33Z</dcterms:modified>
</cp:coreProperties>
</file>