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Aarona i syny jego z nim, i szaty ich, i olejek pomazywania, i cielca na ofiarę za grzech, i dwa barany, i kosz chlebów przaśnych.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zbierz do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jako mu rozkazał Pan; i zebrał się wszystek lud do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 do zgromadzenia: Toć jest słowo, które rozkazał Pan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przystąpić Mojżesz Aaronowi i synom jego, omył je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oblekł go w suknią, a opasał go pasem, i odział go płaszczem, i na wierzch włożył nań naramiennik, i przypasał go pasem naramiennika, i opasał go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też nań napierśnik, i przyprawił do niego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włożył czapkę na głowę jego, a włożył na czapkę na przodek blachę złotą, koronę świętą,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olejek pomazywania, i pomazał przybytek, i wszystkie rzeczy, które w nim były , i poświęcił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pokropił nim ołtarz siedem kroć, i pomazał ołtarz ze wszystkiem naczyniem jego, i wannę, i stolec jej, aby je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Wlał także olejku pomazywania na głowę Aaronowę, i pomazał go na poświęcenie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rozkazał Mojżesz przystąpić synom Aaronowym, a oblókłszy je w szaty, opasał je pasem, i włożył na nie czapki,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przywiódł cielca ku ofierze za grzech; i włożyli Aaron i synowie jego ręce swe na głowę cielca 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go Mojżesz, a wziąwszy krwi jego, pomazał rogi ołtarza w około palcem swym, i oczyścił ołtarz. Ostatek zaś krwi wylał u spodku ołtarza, i poświęcił go dla oczyszczania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potem wszystkę, tłustość, która na wnętrznościach była, i odzieczkę z wątroby, i dwie nerki z tłustością ich, i spalił to Mojżesz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z skórą jego i z mięsem jego i z gnojem jego spalił ogniem precz za obozem,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przywiódł barana na ofiarę całopalenia; i włożyli Aaron i synowie jego ręce swe na głowę tego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go Mojżesz a pokropił krwią jego ołtarz z wierzchu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barana porąbał na sztuki jego, i spalił Mojżesz głowę, i sztuki i tłustość.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i nogi opłukał wodą; i tak spalił Mojżesz wszystkiego barana na ołtarzu. Całopalenie to jest ku wdzięcznej wonności, ofiara ognista jest Panu,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przywieść barana drugiego, barana poświęcenia; i włożyli Aaron i synowie jego ręce swoje na głowę tegoż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zabiwszy go Mojżesz wziął ze krwi jego, i pomazał nią koniec prawego ucha Aaronowego, i wielki palec prawej ręki jego, także palec wielki prawej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przystąpić synom Aaronowym, i pomazał Mojżesz onąż krwią koniec ucha ich prawego, i palce wielkie ich prawej ręki, i palce wielkie nogi ich prawej; i wylał Mojżesz krew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tłustość i ogon, i wszystkę tłustość, która jest około wnętrzności, i odzieczkę z wątroby, i dwie nerki z tłustością ich i łopatkę 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kosza przaśnych chlebów, które były przed Panem, wziął placek przaśny jeden, i bochen chleba z oliwą jeden, i krepel jeden, a położył je na onych tłustościach i na łopatce 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to wszystko w ręce Aaronowi i w ręce synów jego, i obracał to tam i sam za ofiarę obracania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ono wziął Mojżesz z rąk ich, a spalił na ołtarzu na całopalenie; poświęcenie to jest na wdzięczną wonność, ofiara ognista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mostek, i obracał go sam i tam za ofiarę obracania przed Panem; a z barana poświęcenia dostał się Mojżeszowi dział, jako mu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jeszcze Mojżesz olejku pomazywania i krwi, która była na ołtarzu, a pokropił Aarona i szaty jego, także syny jego, i szaty synów jego z nim. A tak poświęcił Aarona i szaty jego, i syny jego, i szaty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 , i do synów jego: Warzcie to mięso u drzwi namiotu zgromadzenia, i tam je jedzcie, i chleb, który jest w koszu poświęcenia, jakom przykazał, mówiąc: Aaron i synowie jego będą je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coby zostało z mięsa i z chleba,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drzwi namiotu zgromadzenia nie wychodźcie przez siedem dni, aż do dnia, którego się wypełni czas poświęcenia waszego; bo przez siedem dni poświęcane będą 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stało dziś, tak przykazał Pan czynić na oczyszczenie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 drzwiach namiotu zgromadzenia trwać będziecie we dnie i w nocy przez siedem dni, a strzec będziecie rozrządzenia Pańskiego, abyście nie pomarli; bo mi tak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Aaron i synowie jego to wszystko, co im rozkazał Pan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2024-05-28T14:59:25Z</dcterms:modified>
</cp:coreProperties>
</file>