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dnia ósmego, wezwał Mojżesz Aarona i synów jego, i starszych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Aarona: Weźmij sobie cielca młodego na ofiarę za grzech, i barana na ofiarę całopalenia, oboje zupełne, i ofiaruj je przed obliczem Pańskiem.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synów zaś Izraelskich rzeczesz, mówiąc: Weźmijcie kozła z kóz na ofiarę za grzech, i cielca, i barana, roczniaki zupełne, zdrowe, na ofiarę całopalenia;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wołu, i barana na ofiary spokojne ku ofiarowaniu przed Panem, i ofiarę śniedną nagniecioną z oliwą; albowiem się wam dziś Pan ukaże.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przynieśli, co rozkazał Mojżesz, przed namiot zgromadzenia; a przystąpiwszy wszystek lud, stanął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Mojżesz: Tać jest rzecz, którą wam Pan rozkazał; czyńcież ją, a ukaże się wam chwała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zaś Mojżesz do Aarona: Przystąp do ołtarza, a uczyń ofiarę za grzech swój, i ofiarę paloną twoję, a wykonaj oczyszczenie za się i za lud; uczyń też ofiarę od ludu, i uczyń oczyszczenie za lud, jako rozkazał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przystąpił Aaron do ołtarza, i zabił cielca na ofiarę za grzech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podali mu synowie Aaronowi krew, który omoczywszy palec swój we krwi pomazał rogi ołtarza, a ostatek krwi wylał u spodku ołtarza;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tłustość z nerkami, i odzieczkę z wątrobą z ofiary za grzech spalił na ołtarzu, jako był rozkazał Pan Mojżeszowi;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Mięso zaś i skórę spalił ogniem precz za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Zabił też ofiarę całopalenia; i podali mu synowie Aaronowi krew, którą pokropił wierzch ołtarza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Przynieśli mu też ofiarę całopalenia, i sztuki jej i głowę jej; a spalił ją na ołtarzu;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Omył też wnętrzności, i nogi, i spalił je z ofiarą całopalenia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sprawował ofiarę wszystkiego ludu, i wziął kozła na ofiarę za grzech ludu, którego zabił, i ofiarował go, jako i pierwszego.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też ofiarę całopalenia, i uczynił jej według zwyczaju.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też ofiarę śniedną, a wziąwszy z niej pełną garść swoję, spalił na ołtarzu oprócz ofiary całopalenia porannej.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Zabił też wołu, i barana na ofiarę spokojną, która była za lud; i podali mu synowie Aaronowi krew, którą pokropił ołtarz z wierzchu 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Podali mu także tłustość z wołu, i z barana ogon, i tłustość okrywającą wnętrzności i nerki, i odzieczkę z wątroby.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Włożyli też tłustości na mostek, i spalili też tłustość na ołtarzu;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mostek i łopatkę prawą obracał Aaron tam i sam na ofiarę obracania przed obliczem Pańskiem, jako był Pan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podniósłszy Aaron ręce swe do ludu błogosławił im, a zstąpił od ofiarowania ofiary za grzech, i ofiary całopalenia, i ofiary spokojnej.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Mojżesz i Aaron do namiotu zgromadzenia, a wszedłszy błogosławili ludowi; i okazała się chwała Pańska wszystkiemu ludowi;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zstąpiwszy ogień od obliczności Pańskiej spalił na ołtarzu ofiarę całopalenia i tłustości; co gdy widział wszystek lud, wykrzykali a padali na twarzy swoje.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2024-05-23T10:23:22Z</dcterms:modified>
</cp:coreProperties>
</file>