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które Pan mówi do was, o domie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Drogi pogańskiej nie uczcie się, a zanamion niebieskich nie bójcie się; bo się ich poganie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Ustawy zaiste tych narodów są wierutna marność; bo uciąwszy drzewo siekierą w lesie, dzieło rąk rzemieślnika,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Srebrem i złotem ozdabia je, gwoździami i młotami utwierdza je, aby się nie ruchało.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 prosto jako palma, a nie mówią; noszone być muszą, bo chodzić nie mogą. Nie bójcie się ich; bo źle czynić nie mogą, i dobrze czynić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tych nie jest tobie podobny, Panie! wielkiś ty, i wielkie jest imię twoje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Któżby się ciebie nie bał? Królu narodów! Tobie to zaiste należy, ponieważ między wszystkimi mędrcami narodów, i we wszystkich królestwach ich nigdy nie był podobny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społem zgłupieli i poszaleli; z drewna brać naukę, jest wierutna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ciągnione z zamorza przywożone bywa, a złoto z Ufas, dzieło rzemieślnicze, i ręki złotnika; hijacynt i szarłat odzienie ich, wszystko to jest dzieło umiejętnych.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jest Bóg prawy, jest Bóg żywy, i król wieczny; przed jego zapalczywością ziemia drży, a narody nie mogą znieść rozgniewania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tedy powiecie: Bogowie ci, którzy nieba i ziemi nie stworzyli, niech zginą z ziemi, a niech ich nie będzie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uczynił ziemię mocą swą; on utwierdził okrąg świata mądrością swoją, i roztropnością swoją rozciągnął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wydaje głos, szum wód bywa na niebie, i to sposabia, aby występowały pary z krajów ziemi; błyskawice z deszczem przywodzi, a wywodzi wiatry z skarbów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zgłupiał każdy człowiek, że tego nie zna, iż pohańbiony bywa każdy rzemieślnik dla bałwana; bo fałszem jest to, co ulał, i niemasz ducha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są, a dziełem błędów; czasu nawiedzenia swego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tym podobien dział Jakóbowy, bo on jest stworzyciel wszystkiego; Izrael także jest prętem dziedzictwa jego, Pan zastępów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z ziemi towary twoje, ty, która mieszkasz na miejscu obronnem.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Oto Ja jako z procy ugodzę obywateli ziemi jednym razem, i udręczę, aby tego doznali i rzekli: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mnie nad zniszczeniem mojem: bolesna jest rana moja, chociażem był rzekł: Zaiste tę niemoc będę mógł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mój zburzony jest, i wszystkie powrozy moje porwane są; synowie moi poszli odemnie, i niemasz ich; niemasz, ktoby więcej rozbijał namiot mój, a rozciągał opony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pasterze zgłupieli, a Pana się nie dokładali; dlatego nie powodzi się im szczęśliwie, a wszystka trzoda pastwiska ich rozproszona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wieść pewna przychodzi, a wzruszenie wielkie z ziemi północnej, aby obrócone były miasta Judzkie w pustynie, i w mieszkanie smoków.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Panie! że nie jest w mocy człowieka droga jego, ani jest w mocy męża tego, który chodzi, aby sprawował postępki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 mię, Panie! ale łaskawie, nie w gniewie swym, byś mię snać wniwecz nie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popędliwość twoję na te narody, które cię nie znają, i na rodzaje, które imienia twego nie wzywają; bo jedzą Jakóba, i pożerają go, aby go wszystkiego strawili, i mieszkanie jego w pustki obrócili.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2024-05-29T23:54:04Z</dcterms:modified>
</cp:coreProperties>
</file>