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się stało do Jeremijasza od Pana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słów przymierza tego, którebyście mówili do mężów Judzkich i do obywateli Jeruzalemskich;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rzeczesz do nich: Tak mówi Pan, Bóg Izraelski: Przeklęty ten człowiek, któryby nie usłuchał słów przymierza 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 przykazał ojcom waszym dnia, któregom ich wywiódł z ziemi Egipskiej, z pieca żelaznego, mówiąc: Słuchajcie głosu mojego, a czyńcie to wszystko, co wam rozkazuję, i będziecie ludem moim, a Ja będę Bogiem waszym;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spełnił przysięgę, którąm przysiągł ojcom waszym, że im dam ziemię opływającą mlekiem i miodem: jako się to dziś okazuje. Któremu odpowiedziawszy rzekłem: Amen,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mnie:Obwoływaj wszystkie te słowa w miastach Judzkich i po ulicach Jeruzalemskich, mówiąc: Słuchajcie słów przymierza tego, a czyńcie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oświadczając oświadczałem się przed ojcami waszymi ode dnia, któregom ich wywiódł z ziemi Egipskiej, aż do dnia tego; rano wstawając i oświadczając się, mawiałem: Słuchajcie głosu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usłuchali, ani nakłonili ucha swego; owszem każdy szedł za uporem serca swego złego. Przetożem przywiódł na nich wszystkie słowa przymierza tego, którem rozkazał, aby czynili; ale oni nie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mnie: Znalazło się sprzysiężenie miedzy mężami Judzkimi, i między obywatelami Jeruzalemskimi;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Obrócili się do nieprawości ojców swoich pierwszych, którzy nie chcieli słuchać słów moich; także i ci chodzą za bogami cudzymi, służąc im; zgwałcili dom Izraelski i dom Judzki przymierze moje, którem był postanowił z ojcami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Pan: Oto Ja przywiodę na nich złe, z którego nie będą mogli wyjść; choćby wołali do mnie, nie wysłucham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pójdą miasta Judzkie i obywatele Jeruzalemscy, a będą wołali do bogów, którym kadzą; ale ich żadnym sposobem nie wybawią czasu utrapienia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Aczkolwiek ile jest miast twoich, tyle bogów twoich, o Judo! a ile ulic Jeruzalemskich, tyleście nastawiali ołtarzów obrzydliwości, ołtarzów do kadzenia Baalowi.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ty nie módl za tym ludem, ani podnoś za nimi głosu i modlitwy; bo Ja ich nie wysłucham natenczas, gdy do mnie zawołają w utrapieniu swojem.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miłemu memu do domu mego? ponieważ bez wstydu pacha złości z wieloma, a ofiary święte odeszły od ciebie; i że się w złości swojej radujesz.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Oliwą zieloną, piękną, dla owocu ślicznego nazwał był Pan imię twoje; ale z szumem burzy wielkiej zapali ją ogniem z góry, gdy połamie gałęzie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zastępów, który cię był wszczepił, wyrzekł złe przeciwko tobie dla złości domu Izraelskiego i domu Judzkiego, które czynili między sobą, aby mię draźnili, kadząc Baalowi.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zaiste oznajmił mi, i dowiedziałem się; tedyś mi ukazał przedsięwzięcia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był jako baranek i wół, którego wiodą na rzeź; bom nie wiedział, aby przeciwko mnie rady zmyślali mówiąc: Popsujemy drzewo z owocem jego, a wykorzeńmy go z ziemi żyjących, aby imię jego nie było więcej wspomniane.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Ale, o Panie zastępów! który sprawiedliwie sądzisz, a doświadczasz nerek i serca, niech widzę pomstę twoję nad nimi; bom ci objawił sprawę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o mężach z Anatot, którzy szukają duszy twojej, a mówią: Nie prorokuj w imieniu Pańskiem, abyś nie umarł od rąk naszych: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tak mówi Pan zastępów: Oto ja nawiedzę ich; młodzieńcy ich pomrą od miecza, synowie ich i córki ich pomrą głodem.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nic nie zostanie z nich; bo przywiodę złe na mężów z Anatot roku nawiedzenia 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2024-05-30T00:19:00Z</dcterms:modified>
</cp:coreProperties>
</file>