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Sprawiedliwym zostaniesz, Panie! jeźli się z tobą rozpierać będę; a wszakże o sądach twoich z tobą mówić będę. Czemuż się droga niezbożnych szczęści? Czemuż spokojnie żyją wszyscy, którzy bardzo wystąpili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Wszczepiłeś ich, i rozkorzenili się; rosną i owoc wydawają ci, którycheś ust bliskim, ale dalekim od nerek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Panie, znasz mię, wypatrujesz mię, a doświadczyłeś serca mego, że z tobą jest; ale onych ciągniesz jako owce na rzeź i gotujesz ich na dzień zabicia, i mówisz: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Dokądżeby ziemia płakać, a trawa na wszystkich polach schnąć miała? Dla złości mieszkających w niej giną wszystkie zwierzęta i ptastwo; bo mówią: Nie widzić Pan skończenia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cię z pieszymi bieżącego do ustania przywodzą, jakożbyś miał zdążyć przy koniach? a ponieważ w ziemi pokoju, w którejś ufał, ustawasz, a cóż sprawisz przy tej nadętości Jordanu?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bracia twoi i dom ojca twego przeniewierzyli się tobie, i ci także wołają za tobą pełnemi usty; ale nie wierzz im, choćby mówili z tobą po przyjacielsku.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Opuściłem dom swój, odrzuciłem dziedzictwo moje; dałem to, co miłowała dusza moja, w ręce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mi się dziedzictwo moje jako lew w lesie; wydaje przeciwko mnie głos swój, przetoż go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ptakiem drapieżnym jest mi dziedzictwo moje? Izali ptastwo będzie w około przeciwko niemu? Idźcież, zbierzcie się wszystkie zwierzęta polne, zejdźci się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pasterzy popsuje winnicę moję, podepczą dział mój; dział mój bardzo miły obrócą w pustynię srogą.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Obrócą go w pustynię; płakać będzie, spustoszony będąc odemnie; ta wszystka ziemia spustoszeje, bo niemasz, ktoby to składał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miejsca wysokie w pustyniach przyjdą burzyciele, bo miecz Pański pożre wszystko od końca ziemi aż do końca ziemi; nie będzie miało pokoju żadne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Nasieją pszenicy, ale ciernie żąć będą; frasować się będą, ale nic nie sprawią, i wstydzić się będą za urodzaje swoje dla gniewu popędliwości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o wszystkich złych sąsiadach moich, którzy się dotykają dziedzictwa, którem dał w dziedzictwo ludowi memu Izraelskiemu: Oto Ja wykorzenię ich z ziemi ich, kiedy dom Judzki wyplenię z pośrodku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gdy ich wyplenię, nawrócę się i zmiłuję się nad nimi, a przywiodę zasię każdego z nich do dziedzictwa jego, i każdego z nich do 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jeźli się ucząc nauczą dróg ludu mojego, a przysięgać będą w imieniu mojem, mówiąc: Jako żyje Pan, jako oni nauczali lud mój przysięgać przez Baala, tedy pobudowani będą w pośrodku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nie usłuchali, tedy wykorzenię ten naród, wyplenię i wytracę go,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2024-06-04T19:59:27Z</dcterms:modified>
</cp:coreProperties>
</file>