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a wstąp do domu garncarzowego, a tam sprawię, że usłyszysz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wstąpiłem do domu garncarzowego, a oto on robił robotę na kręgu.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zepsuło naczynie w ręce garncarzowej, które on czynił z gliny, tedy zaś uczynił z niej naczynie insze, jako się mu najlepiej zdało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Izalibym tak nie mógł z wami postąpić, jako ten garncarz, o domie Izraelski? mówi Pan. Oto jako glina w ręce garncarzowej, takeście wy w ręce mojej, o domie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rzekł nagle przeciwko narodowi, i przeciwko królestwu, że je wykorzenię, i zepsuję, i wygubię;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jeźliby się odwrócił on naród od złości swojej, przeciw któremum mówił; i Jabym żałował tego złego, którem mu umyślił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Zasię, jeźlibym rzekł nagle o narodzie i o królestwie, że je pobuduję i wszczepię;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jeźliby czynił, co złego jest przed oczyma memi, nie słuchając głosu mego: i Jabym żałował tego dobrodziejstwa, którem mu obiecał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rzekli: Nic z tego; bo za myślami naszemi pójdziemy, a każdy upór serca swojego złego czynić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Pytajcie teraz między poganami, któż słyszał co takowego? Sprosność wielką popełniła panna Izraelska.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opuści pola moje dla skał i dla śniegu na Libanie? Izali kto opuści wody ciekące dla wody bardzo zimnej?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mój zapomniawszy na mię, marności kadzą i potykają się na drogach swych, na ścieszkach starodawnych, chodząc ścieszkami drogi nieutorowanej;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abym podał ziemię ich na spustoszenie, na świstanie wieczne, aby każdy, ktoby szedł przez nią, zdumiał się, i kiwał głową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Wiatrem wschodnim rozproszę ich przed nieprzyjacielem; tył a nie twarz ukażę im w dzień zatracenia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Pójdźcie a wymyślmy co przeciwko Jeremijaszowi; bo nie zginie zakon od kapłana, ani rada od mądrego, ani słowo od proroka; pójdźcież, a ubijmy go językiem, a nie dbajmy na żadne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mię Panie! a słuchaj głosu tych, którzy się spierają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ma oddawać złem za dobre, że ukopali dół duszy mojej? Wspomnij, żem stawał przed obliczem twojem, abym za nimi mówił ku ich dobremu, i odwrócił zapalczywość twoję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dopuść głód na synów ich, a spraw, że okrutnie będą pobici od miecza, że będą żony ich osierociałe i owdowiałe, a mężowie ich że będą haniebnie zamordowani, a dzieci ich pobite mieczem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słyszany krzyk z domów ich, gdy na nich nagle wojsko przywiedziesz; bo ukopali dół, aby mię ułapili a sidła ukryli na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ty, Panie! powiadomy wszystkiej rady ich przeciwko mnie na śmierć: nie bądź miłościw nieprawościom ich, a grzechu ich przed obliczem twojem nie zagładzaj; ale niech się potkną przed oblicznością twoją, czasu zapalczywośli twojej surowo się o bchodź z 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2024-05-31T07:16:54Z</dcterms:modified>
</cp:coreProperties>
</file>