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Zstąp do domu króla Judzkiego, a mów tam to słowo,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rzecz: Słuchaj słowa Pańskiego, królu Judzki! który siedzisz na stolicy Dawidowej, ty i słudzy twoi, i lud twój, którzy chodzicie bramami 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Czyńcie sąd i sprawiedliwość, a wyzwalajcie uciśnionego z ręki gwałtownika, a przychdniowi, sierotce i wdowie nie czyńcie krzywdy, ani ich uciskajcie; ani krwi niewinnej nie wylewajcie na tem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czyniąc uczynicie to słowo, tedy pewnie wnijdą bramami domu tego królowie, siedzący miasto Dawida na stolicy jego, jeżdżący na wozach i na koniach, sam król i słudzy jego, i lud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jeżli nie posłuchacie tych słów, sam na się przysięgam, mówi Pan, że ten dom pustynią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o domie króla Judzkiego: Tyś mi był jako Galaad i wierzch Libański; ale cię pewnie obrócę w pustenię, i miasta, w których nie mieszkają;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zgotuję na cię burzycieli, każdego z orężem jego, którzy wyrąbią wyborne cedry twoje, i wrzucą je na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pójdzie wiele narodów mimo to miasto, i rzecze jeden do drugiego: Dlaczegoż tak uczynił Pan temu miastu wielkimu?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odpowiedzą: Przeto, iż opuścili przymierze Pana, Boga swego, a kłaniali się bogom cudzym, i służyli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płaczcież umarłego, ani go żałujcie, ale ustawicznie płaczcie nad tym, który odchodzi; bo się więcej nie wróci, aby oglądał ziemię, w której się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o Sellumie, synu Jozyjasza, króla Judzkiego, który króluje miasto Jozyjasza, ojca swego: Gdy wyjdzie z miejsca tego, nie wróci się więcej,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tam na onem miejscu, gdzie go przeniosą, umrze, a tak tej ziemi więcej nie ogląda.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kto buduje dom swój z niesprawiedliwością, a pałace swoje z krzywdą, który bliźniego swego darmo zniewala, a zapłaty mu jego nie daje!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mówi: Zbuduję sobie dom wielki, i pałace przestworne; i wycina sobie okna, a obija drzewem cedrowem, i maluje cynobrem.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będziesz królował, że mieszkasz między cedrami? Ojciec twój izali nie jadał i nie pijał? kiedy czynił sąd i sprawiedliwość, tedy się miał dobrze;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sądził sprawę ubogiego, i nędznego, tedy się miał dobrze; izali to nie jest poznać mię?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oczy twoje i serce twoje nie szuka jedno łakomstwa swego, i abyś krew niewinną wylewał, a gwałt i krzywdę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 o Joakimie, synu Jozyjasza, króla Judzkiego: Nie bądą go płakać ani mówić: Ach bracie mój! albo: Ach siostro! Nie będą go płakać ani mówić: Ach panie! albo: Ach! gdzież dostojność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Pogrzebem oślim pogrzebiony bądzie; wywleczony i wyrzucony będzie za bramy Jeruzalemskie.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 na Liban, a wołaj, i na górze Basan wydaj głos twój; wołaj i u brodów, gdyż starci będą wszyscy miłośnicy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Mawiałem z tobą w największem szczęściu twojem; aleś ty rzekła: Nie posłucham. Tać jest droga twoja od dzieciństwa twego, nie usłuchałeś zaiste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pasterzy twoich wiatr spasie, a miłośnicy twoi w niewolę pójdą; tedy się zaiste zapałać i wstydzić będziesz dla wszelakiej złości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ty, która mieszkasz na Libanie, która sobie gniazdo czynisz na cedrach! jako wdzięczna będziesz, gdy cię ogarną boleści, a ucisk jako rodzącą.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żyję Ja, mówi Pan, iż choćby był Chonijasz, syn Joakima, króla Judzkiego, sygnetem na prawej ręce mojej, wszakże cię i stamtąd zerwę;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podam cię w rękę tych, którzy szukaj duszy twojej ,i w rękę tych, których się ty twarzy lękasz, to jest, w rękę Nabuchodonozora, króla Babilońskiego, i w rękę Chaldejczyków;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wyrzucę cię i matkę twoję, która cię urodziła, do ziemi cudzej, w którejście się nie rodzili, i tam pomrzecie.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ziemi, do której tęsknić będziecie, abyście się tam wrócili, nie wrócicie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ten mąż Chonijasz będzie bałwanem nikczemnym, który podruzgotany bywa? Albo naczyniem, w którem niemasz żednej wdzięczności? Przeczżeby odrzuceni byli on i nasienie jego, a wyrzuceni do ziemi, której nie znają?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ziemio, ziemio, ziemio! słuchaj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Zapiszcie to, że ten mąż będzie bez dzieci, a że mu się nie poszczęści za dni jego; owszem, nie poszczęści się i mężowi, któryby z nasienia jego siedział na stolicy Dawidowej, a panował jeszcze w Judzie.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2024-06-05T06:47:23Z</dcterms:modified>
</cp:coreProperties>
</file>