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pasterzom gubiącym i rozpraszającym trzodę pastwiska mego!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Pan, Bóg Izraelski, do pasterzy, którzy pasą lud mój: Wy rozpraszacie owce moje, owszem, rozganiacie je, a nie nawiedzacie ich; oto Ja nawiedzę was dla złości spraw waszych,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owiec moich Ja zgromadzę ze wszystkich ziem, do którychem je rozegnał, i przywrócę je do obór ich, gdzie się rozpłodzą i rozmnożą.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posanowię nad niemi pasterzy, którzyby je paśli, aby się więcej nie lękały, ani strachały, i żeby ich nie ubywało,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idą dni, mówi Pan, których wzbudzę Dawidowi latorośl sprawiedliwą, i będzie królował król, a poszczęści mu się; sąd zaiste i sprawiedliwość będzie czynił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jego Juda zbawiony będzie, a Izrael bezpiecznie mieszkać będzie; a toć jest imię jego, którem go zwać będą: Pan sprawiedliwość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przychodzą dni, mówi Pan, których nie rzeką więcej: Jako żyje Pan, który wywiódł synów Izraelskich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Ale: Jako żyje Pan, który wywiódł, i który sprowadził nasienie domu Izraelskiego z ziemi północnej i ze wszystkich ziem, do którychem ich był rozegnał; gdyż będą mieszkać w ziemi swoiej.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proroków skruszyło się serce moje we mnie, poruszyły się wszystkie kości moje, stałem się jako człowiek pijany, a jako mąż, po którym się rozeszło wino, dla Pana i dla słów świętobliwości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ziemia pełna jest cudzołożników, a dla krzywoprzysięstwa płacze ta ziemia, pastwiska na puszczy poschły; zaiste zły jest bieg ich, a moc ich nieprawa.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prorok i kapłan są obłudnikami, a domu moim znajduje się złość 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im będzie droga ich jako ślizgawica w ciemności, na którą wepchnieni będą i upadną, gdy przywiodę na nich biedę czasu nawiedzenia 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 prorokach Samaryjskich widziałem głupstwo, prorokowali przez Baale, i zwodzili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 prorokach Jeruzalemskich widzę rzecz brzydką, że cudzołożąc i kłamliwie się obchodząc utwierdzają też ręce złośników, aby się nie nawracali żaden od złości swojej; stali się wszyscy przedemną jako Sodoma, a obywatele jego jako Gomora.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tak mówi Pan zastępów o tych prorokach: Oto Ja nakarmię ich piołunem, a napoję ich wodą gorzką; bo od proroków Jeruzalemskich wyszło splugawienie na tę wszystkę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Nie słuchajcie słów tych proroków, którzy wam prorokują, i zwodzą was, widzenie serca swego opowiadają, a nie z ust Pańskich;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mówią tym, którzy mną gardzą: Pan mówił, pokój mieć będziecie; i każdemu chodzącemu według uporu serca swego, mówią: Nie przyjdzie na was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stanął w radzie Pańskiej, a widział i słyszał słowo jego? kto pilnował słowa jego, i słuchał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wicher Pański z zapalczywością wyjdzie, a wicher trwały nad głową niepobożnych zostanie;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odwróci się gniew Pański, aż uczyni i wykona myśli serca swego; w ostateczne dni to doskonale zrozumiecie.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posyłałem tych proroków, a wszakże bieżeli; nie mówiłem do nich, a wszakże oni prorokowali,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byli stali w radzie mojej, tedyby byli ogłaszali słowa moje ludowi memu, a byliby ich odwracali od drogi ich złej, i od złości spraw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Ja tylko Bogiem z bliska? mówi Pan, a nie jestem Bogiem i z daleka?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kto skryje w skrytości, abym go Ja nie widział? mówi Pan. Izali Ja nieba i ziemi nie napełniam?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Słyszęć Ja, co mówią prorocy, którzy prorokują, kłamstwo w imieniu mojem, mówiąc: Śniło mi się, śniło mi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Długoż tego będzie? Izali w sercu tych proroków, którzy prorokują, niemasz kłamstwa? owszem, są prorokami zdrady serca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myślą, jakoby z pamięci wywieść ludowi mojemu imię moje snami swemi, które powiadają każdy bliźniemu swemu, jako zapomnieli ojcowie ich na imię moje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ma sen, niech powiada sen: ale który ma słowo moje, niech mówi słowo moje w prawdzie. Cóż plewie do pszenicy?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słowo moje nie jest jako ogień? mówi Pan, i jako młot kruszący skałę?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powstaję przeciwko tym prorokom, mówi Pan, którzy kradną słowa moje, każdy przed bliźnim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powstaję przeciwko tym prorokom, mówi Pan, którzy używają języka swego, aby mówili: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powstaję, mówi Pan, przeciwko tym, którzy prorokują sny kłamliwe, a opowiadając je zwodzą lud mój kłamstwami swemi i plotkami swemi, chociażem Ja ich nie posłał, anim im rozkazał; skąd zgoła nic nie pomagają ludowi twemu,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gdyby się ciebie pytał lud ten, albo prorok, albo kapłan, mówiąc: Cóż jest za brzemię Pańskie? Tedy rzeczesz do nich które brzemię. To: Opuszczę was,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proroka i kapłana tego, i lud ten, któryby rzekł: Toć jest brzemię Pańskie, pewnie nawiedzę męża tego i 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mówcie każdy do bliźniego swego, i każdy do brata swego: Cóż odpowiedział Pan? albo: Cóż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brzmienia Pańskiego nie wspominajcie więcej; bo brzmieniem będzie każdemu słowo jego, gdyżeście wy wywrócili słowa Boga żywego, Pana zastępów,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rzeczesz do proroka: Cóż ci odpowiedział Pan? albo: Co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mówicie: Brzemię Pańskie, tedy tak mówi Pan: Ponieważ mówicie to słowo: Brzemię Pańskie, chociażem do was posyłał, mówiąc: Nie mówcie: Brzemię Pańskie;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i Ja was zapomnę do końca, i odrzucę was i to miasto, którem wam dał i ojcom waszym, od oblicza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was na urąganie wieczne, i na hańbę wieczną, która nigdy nie przyjdzie w zapamiętanie.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2024-05-31T15:46:43Z</dcterms:modified>
</cp:coreProperties>
</file>