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królowania Joakima, syna Jozyjasza, króla Judzkiego, stało się to słowo do Jeremijasza od Pana,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do mnie: Uczyń sobie okowy i jarzma, a włóż je na szyję swoję: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 poślij do króla Edomskiego, i do króla Moabskiego, i do króla synów Ammonowych, i do króla Tyrskiego, i do króla Sydońskiego, przez rękę posłów, którzy przyjdą do Jeruzalemu do Sedekijasza, króla Judzkiego;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rozkaż im, aby panom swym powiedzieli: Tak mówi Pan zastępów, Bóg Izraelski, tak powiecie panom waszym: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uczynił ziemię, także człowieka i bydlęta, którekolwiek są na obliczu ziemi, mocą swoją wielką i ramieniem swojem wyciągnionem: przeto ja daję temu, który się podoba oczom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dałem te wszystkie ziemie w rękę Nabuchodonozora, króla Babilońskiego, sługi mego; nadto i zwierzęta polne dałem mu, aby mu służyły.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będą mu służyły te wszystkie narody, i synowi jego i synowi syna jego, dokądby nie przyszedł czas ziemi jego i jego samego, gdy go też zaś sobie w niewolę podbiją narody zacne, i królowie wielcy.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naród i to królestwo, któreby mu nie służyło, to jest Nabuchodonozorowi, królowi Babilońskiemu, i któryby nie poddał szyi swojej pod jarzmo króla Babilońskiego, mieczem, i głodem, i morem nawiedzę ten naród, mówi Pan, dokądbym ich do końca nie wytracił ręką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 nie słuchajcie proroków swoich, i wieszczków swoich, ani snów swoich, ani wróżków swoich, i czarowników swoich, którzy wam powiadają, mówiąc: Nie będziecie służyli królowi Babilońskiemu;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wam oni kłamstwo prorokują, abym was oddalił od ziemi waszej, a wygnał was, abyście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naród, który poddał szyję swą pod jarzmo króla Babilońskiego, a któryby mu służył, ten zaiste zostawię w ziemi jego, (mówi Pan,) aby ją sprawował, i mieszkał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Sedekijasza, króla Judzkiego, rzekłem według tych wszystkich słów, mówiąc: Poddajcie szyje wasze pod jarzmo króla Babilońskiego, a służcie mu i ludowi jego, a 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macie zginąć, ty i lud twój, od miecza, od głodu i od powietrza, jako mówił Pan o narodzie, któryby nie służył królowi Babilońskiemu?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słuchajcież tedy słów tych proroków, którzy mówiąc do was powiadają: Nie będziecie służyli królowi Babilońskiemu; albowiem wam oni kłamstwo prorokują.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posłałem ich zaiste, mówi Pan; wszakże oni prorokują w imię moje kłamliwie, abym was zapędził, gdziebyście zginęli, wy i ci prorocy, którzy wam prorokują.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kapłanów też, i do tego wszystkiego ludu rzekłem, mówiąc: Tak mówi Pan: Nie słuchajcie słów proroków swoich, którzy wam prorokują, mówiąc: Oto naczynia domu Pańskiego teraz w rychle przywrócone będą z Babilonu; bo wam oni kłamstwo prorokują.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słuchajcież ich; służcie królowi Babilońskiemu, a żyć będziecie; przeczżeby to miasto miało być pustynią?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oni są prorokami, i jeźli jest słowo Pańskie w nich, proszę, niech zabieżą Panu zastępów, aby te naczynia, które pozostały w domu Pańskim; i w domu króla Judzkiego, i w Jeruzalemie, nie dostały się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zastępów o tych słupach, i o tem morzu, i o tych podstawkach, i o ostatku naczynia, które pozostało w tem mieście;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 zabrał Nabuchodonozor, król Babiloński, gdy w niewolę prowadził Jechonijasza, syna Joakimowego, króla Judzkiego, z Jeruzalemu do Babilonu, i wszystkich przedniejszych, z Judy i z Jeruzalemu: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zaiste mówi Pan zastępów, Bóg Izraelski, o tych naczyniach, które pozostały w domu Pańskim, i w domu króla Judzkiego, i w Jeruzalemie: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Babilonu zawiezione będą, a będą tam aż do dnia, którego je nawiedzę, mówi Pan, i każę je przywieźć i przywrócić na to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2024-05-23T09:01:42Z</dcterms:modified>
</cp:coreProperties>
</file>