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stało do Jeremijasza od Pana roku dziesiątego Sedekijasza, króla Judzkiego, który jest rok ośmnasty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wtenczas wojsko króla Babilońskiego obległo było Jeruzalem, a Jeremijasz prorok zamknięty był w sieni ciemnicy, która była w domu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go był dał wsadzić Sedekijasz, król Judzki, mówiąc: Czemu ty prorokujesz, mówiąc: Tak mówi Pan: Oto Ja to miasto podam w rękę króla Babiolońskiego, i weźmie 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Sedekijasz także król Judzki nie ujdzie ręki Chaldejczyków; ale zapewne wydany będzie w rękę króla Babilońskiego, i będą mówiły usta jego z usty jego, a oczy jego oczy jego ogladają.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zawiedzie Sedekijasza do Babilonu, aby tam był, aż go nawiedzę, mówi Pan; ponieważ walczycie z Chaldejczykami, nie poszczęści się wam.)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Jeremijasz: 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Chanameel, syn Salluma, stryja twego, przyjdzie do ciebie, mówiąc: Kup sobie rolę moję, która jest w Anatot; bo tobie należy prawem bliskości, abyś ją kupił.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mnie Chanameel, syn stryja mego, według słowa Pańskiego do sieni ciemnicy, i rzekł do mnie: Proszę, kup rolę moję, która jest w Anatot, które jest w ziemi Benjaminowej, bo tobie należy prawem dziedzicznem, i bliskościąć przypada, kupże ją sobie: tedy zrozumiawszy, że to było słowo Pańskie,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Kupiłem od Chanameela, syna stryja swego onę rolę, która jest w Anatot, i odważyłem mu pieniędzy, siedmnaście syklów srebra;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uczyniwszy zapis zapieczętowałem i oświadczyłem świadkami, odważywszy pieniądze na wadze.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wziął według przykazania i prawa zapis kupna zapieczętowany i otwarty;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oddałem on zapis kupna Baruchowi, synowi Neryjasza, syna Maasejaszowego, przed oczyma Chanameela, stryja swego, i przed oczyma świadków, którzy się podpisali w onym zapisie kupna, przed oczyma wszystkich Żydów, którzy byli usiedli w sieni ciemnicy;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rozkazałem Baruchowi przed oczyma ich,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Izraelski: Weźmij te zapisy, ten zapis tego kupna, jako zapieczętowany, tak i ten zapis otworzony, a włóż je w naczynie gliniane, aby trwały przez wiele 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zastępów, Bóg Izraelski: Jeszcze będą kupowane domy, i role, i winnice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modliłem się Panu, kiedym oddał on zapis kupna Baruchowi, synowi Neryjaszowemu,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 panujący Panie!otoś ty uczynił niebo i ziemię mocą swoją wielką i ramianiem twoim wyciągnionem, nie jestci skryta przed tobą żadna rzecz;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Czynisz miłosierdzie nad tysiącami, i oddajesz nieprawość ojcowską do łona synów ich po nich; Bóg wielki mocny, Pan zastępów imię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w radzie i możny w sprawie, ponieważ oczy twoje otworzone są na wszystkie drogi synów ludzkich, abyś oddał każdemu według dróg jego, i według owoców spraw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Któryś uczynił znaki i cuda na ziemi Egipskiej aż do dnia tego, i w Izraelu, i między innymi ludźmi, i uczyniłeś sobie imię, jako się to dziś okazuje.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wywiódł lud twój Izraeski z ziemi Egipskiej w znakach i w cudach, i w ręce mocnej, i w ramieniu wyciągnionem i w strachu wielkim;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podałeś im tę ziemię, o którąś przysiągł ojcom ich, żeś im miał dać ziemię opływającą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 wszedłszy do niej, a posiadłszy ją, nie usłuchali głosu twojego, i w zakonie twoim nie chodzili, wszystkiego, coś im rozkazał czynić, nie czynili; przetoż sprawiłeś to, aby nań przyszło to wszystko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strzelbę zatoczono przeciwko miastu, aby je wzięto, a miasto podane jest w ręce Chaldejczyków walczących przeciw niemu przez miecz, i głód, o mór; a tak cośkolwiek rzekł, dzieje się, to sam widzisz.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przecie mówisz do mnie, panujący Panie: Kup sobie tę rolę za pieniądze, a oświadcz to świadkami, choć już to miasto podane jest w ręcę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Jeremijasza,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Ja Pan, Bóg wszelkiego ciała; izaliż przedemną może być skryta która rzecz?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Pan: Oto Ja daję to miasto w rękę Chaldejczyków, i w rękę Nabuchodonozora, króla Babilońskiego, i weźmie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Chaldejczycy, którzy walczą przeciwko temu miastu, zapalą to miasto ogniem, i spalą je i te domy, na których dachach kadzili Baalowi, a sprawowali ofiary mokre bogom cudzym, aby mię wzruszali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synowie Izraelscy i synowie Judzcy od dzieciństwa swego to tylko czynią, co jest złego przed oczyma mojemi; synowie, mówię, Izraelscy tylko mię draźnili sprawą rąk swoich,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na zapalczywość moję, i na gniew mój robi sobie to miasto ode dnia, którego je zbudowali, aż do dnia tego, tak, że mi przyjdzie oddalić od oblicza 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dla wszelkiej złości synów Izraelskich i synów Judzkich, którą popełniali, pobudzając mię do gniewu, sami, królowie ich, książęta ich, kapłani ich i prorocy ich, jako mężowie Judzcy, tak obywatele Jeruzalemscy.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Obracając się do mnie tyłem a nie twarzą; a gdy ich nauczam rano wstawając i nauczając, wszakże nie słuchają, aby przyjęli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nastawiali obrzydliwości swych w tym domu, który nazwany jest od imienia mego, aby go splugawili.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Nabudowali, mówię, wyżyn Baalowi, które są w dolinie Ben Hennon, aby przenaszali przez ognień synów swoich i córki swoje Molochowi, chociażem im tego nie rozkazał, ani to wstąpiło na serce moje, aby kiedy czynić mieli tę obrzydliwość, a do grzech u Judą przywodzić.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dlatego tak mówi Pan, Bóg Izraelski, o tem mieście, o którem wy powiadacie: Podane jest w rękę króla Babilońskiego przez miecz, i głód, i mór: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zgromadzę ich ze wszystkich ziem, do którychem ich wygnał w popędliwości mojej i w gniewie moim, i w zapalczywości wielkiej, i przywiodę ich zaś na to miejsce, i uczynie, aby bezpiecznie mieszkali;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ludem moim, a Ja będę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im serce jedno, i drogę jednę, aby się mnie bali po wszystkie dni, tak, aby się im dobrze działo, i synom ich po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nimi przymierze wieczne, że się nie odwrócę od nich, abym im nie miał dobrze czynić; nadto bojaźń moję dam do serca ich, aby nie odstępowali odemnie.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się weselił z nich, dobrze im czyniąc, gdyż ich wszczepię w tej ziemi warownie, ze wszystkiego serca mego i ze wszystkiej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Pan: Jakom przywiódł na ten lud to wszystko wielkie złe, tak przywiodę na nich to wszystko dobre, o któremem z nimi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będą kupować rolę w tej ziemi, o której wy powiadacie: Spustoszona jest tak, że w niej niemasz ani człowieka ani bydlęcia, podana jest w rękę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Rolę za pieniądze kupować będą, i zapisem warować, i pieczętować, i świadkami oświadczać w ziemi Benjaminowej, i około Jeruzalemu, i w miastach Judzkich, jako w miastach na górach tak w miastach na równinach, i w miastach na południe, gdy zaś przywrócę pojmanych ich,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2024-05-23T06:19:01Z</dcterms:modified>
</cp:coreProperties>
</file>