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Jeremiasza</w:t>
      </w:r>
    </w:p>
    <w:p>
      <w:pPr>
        <w:pStyle w:val="Nagwek2"/>
        <w:keepNext/>
        <w:jc w:val="center"/>
      </w:pPr>
      <w:r>
        <w:t>Rozdział 34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Słowo, które się stało do Jeremijasza od Pana, (gdy Nabuchodonozor, król Babiloński, i wszystko wojsko jego, i wszystkie królestwa ziemi, które były pod władzą ręki jego, i wszystkie narody walczyły przeciwko Jeruzalemowi i przeciwko wszystkim miastom jego,)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Pan, Bóg Izraelski: Idź, a mów Sedekijaszowi, królowi Judzkiemu, i powiedz mu: Tak mówi Pan: Oto Ja to miasto podam w rękę króla Babilońskiego, aby je ogniem spalił;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ty nie ujdziesz ręki jego, ale zapewne będziesz pojmany, i w ręce jego podany, a oczy twoje oglądają oczy króla Babilońskiego, i usta jego z usty twemi mówić będą, a do Babilonu wnijdziesz.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wszakże słuchaj słowa Pańskiego, Sedekijaszu, królu Judzki! Tak mówi Pan o tobie: Nie umrzesz od miecza: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pokoju umrzesz; a jako wonne rzeczy palono ojcom twoim, królom przeszłym, którzy byli przed tobą, tak palić będą i tobie, a płakać cię będą, mówiąc: Ach, panie! Bom Ja to słowo rzekł, mówi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mówił Jeremijasz prorok do Sedekijasza, króla Judzkiego, wszystkie te słowa w Jeruzalemie.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wojsko króla Babilońskiego walczyło przeciwko Jeruzalemowi, i przeciwko wszystkim miastom Judzkim pozostałym, przeciwko Lachys, i przeciw Asekowi; albowiem te były pozostały z miast Judzkich miasta obronne.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Słowo, które się stało do Jeremijasza od Pana, gdy uczynił król Sedekijasz przymierze ze wszystkim ludem, co był w Jeruzalemie, wolność im ogłaszając;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jest, aby każdy wolno puścił sługę swego, i każdy służebnicę swoję, Żyda i Żydówkę, aby sobie nikt nie zniewalał Żyda, brata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usłuchały wszyscy książęta, i wszystek lud, którzy byli weszli w przymierze, żeby każdy wolno puścił sługę swego, i każdy służebnicę swoję, aby ich więcej nie zniewalali; usłuchali, mówię, i puścili ich wolno.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potem rozmyśliwszy się, pobrali zaś sługi i służebnice, które byli puścili wolno, a zniewolili ich sobie za sługi i za służebnice.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słowo Pańskie do Jeremijasza od Pana,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Pan, Bóg Izraelski: Jam postanowił przymierze z ojcami waszymi w dzień, któregom ich wywiódł z ziemi Egipskiej, z domu niewoli,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się skończą siedm lat, niech wolno puści każdy brata swego Żyda, któryćby był sprzedany, a służyłciby przez sześć lat; wolno, mówię, puści go od siebie. Ale mię nie słuchali ojcowie wasi, ani nakłonili ucha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Wyścieć się zaiste dziś nawrócili, i uczyniliście to, co jest dobrego przed oczyma mojemi, żeście ogłosili wolność każdy bliźniemu swemu, i uczyniliście przymierze przed twarzą moją w domu tym, który jest nazwany od imienia 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Aleście się zaś cofnęli, i splugawiliście imię moje, żeście zaś wzięli każdy sługę swego, i każdy służebnicę swoję, któreście byli wolno puścili według żądności ich, i zniewoliliście ich, aby byli sługami i służebnicami waszymi.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Dlategoż tak mówi Pan: Wyście mię nie słuchali, abyście ogłosili wolność każdy bratu swemu, i każdy bliźniemu swemu; otoż Ja przeciwko wam ogłaszam wolność, mówi Pan, miecza, moru, i głodu, a podam was na potłukanie po wszystkich królestwach ziemi 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Podam zaiste tych ludzi, którzy przestąpili przymierze moje, którzy nie dotrzymali słów przymierza tego, które uczynili przed twarzą moją, gdy cielca na dwoje rozcięli, i przeszli między częściami jego;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jest książąt Judzkich, i książąt Jeruzalemskich, komorników i kapłanów, i wszystek lud tej ziemi, którzy przeszli między częściami tego cielca,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Podam ich mówię, w rękę nieprzyjaciół ich, i w rękę szukających duszy ich, i będą trupy ich żerem ptastwu niebieskiemu i bestyjom ziemskim.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Sedekijasza też, króla Judzkiego, i książąt jego podam w rękę nieprzyjaciół ich, i w rękę szukających duszy ich, w rękę, mówię, wojska króla Babilońskiego, które odstąpiło od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Ja rozkażę, mówi Pan, i przywiodę ich zaś na to miasto, aby walczyli przeciwko niemu, a wziąwszy je spalili je ogniem; miasta też Judzkie obrócę w pustynię, tak iż będą bez obywatela.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Jeremiasza Rozdział 34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2024-05-31T12:51:27Z</dcterms:modified>
</cp:coreProperties>
</file>