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stało do Jeremijasza od Pana za dni Joakima, syna Jozyjaszowego, króla Judzkiego,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domu Rechabitów, a mów z nimi, i wprowadź ich do domu Pańskiego, do jednej komory, a daj im pić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tedy z sobą Jasanijasza, syna Jeremijaszowego, syna Chabazymijaszowego, i braci jego, i wszystkich synów jego, i wszystek dom Rechabitów,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wprowadziłem ich do domu Pańskiego, do komory synów Chanana, syna Jegdalijaszowego, męża Bożego, która była podle komory książęcej, która była nad komorą Maasejasza, syna Sallumowego, strzegącego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postawiłem przed synami domu Rechabitów czaszę pełną wina i kubki, i mówiłem do nich: Pijcie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Nie pijamy wina; bo Jonadab, syn Rechabowy, ojciec nasz, zakazał nam, mówiąc: Nie pijajcie wina, wy i synowie wasi aż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domu nie budujcie, i nasienia nie rozsiewajcie, i winnicy nie sadźcie, ani miewajcie; ale w namiotach mieszkajcie po wszystkie dni wasze, abyście żyli przez wiele dni na obliczu ziemi ,w której jesteście przechodniami.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usłuchaliśmy głosu Jonadaba, syna Rechabowego, ojca naszego, we wszystkiem, co nam rozkazał, żebyśmy nie pili wina po wszystkie dni nasze, my, żony nasze, synowie nasi, i córki 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żebyśmy nie budowali domów ku mieszkaniu naszemu, a winnicy, i roli, i żadnego siewu nie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abyśmy mieszkali w namiotach; i usłuchaliśmy, i uczynimy według wszystkiego, co nam rozkazał Jonadab, ojciec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przyciągnął, Nabuchodonozor król Babiloński, do ziemi naszej, rzekliśmy: Pójdźcie, a ustąpmy do Jeruzalemu przed wojskiem Chaldejskiem, i przed wojskiem Syryjskiem; a takeśmy zostali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Jeremijasza,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Izraelski: Idź, a rzecz mężom Judzkim i obywatelom Jeruzalemskim: I nie przyjmiecież ćwiczenia, abyście posłuszni byli słowom moim?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Ważne są słowa Jonadaba, syna Rechabowego, które przykazał synom swoim, żeby nie pili wina; i nie piją go aż do dnia tego, bo posłuszni są przykazaniu ojca swego; ale Ja mówię do was, rano wstawając i mówiąc, a przecie jesteście nieposłuszni.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Posyłam też do was wszystkich sług swych, proroków w rano wstawając i posyłając, aby mówili: Nawróćcie się już każdy od złej drogi swej, a polepszajcie spraw swoich, a nie naśladujcie bogów cudzych, ani im służcie; a tak mieszkajcie w tej ziemi, którąm dał wam, i ojcom waszym; aleście nie nakłonili ucha swego, aniście mię usłuchali;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synowie Jonadaba, syna Rechabowego, dosyć uczynili rozkazaniu ojca swego, które im przykazał, ale ten lud nie jest mi posłuszny.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Pan, Bóg zastępów, Bóg Izraelski: Oto Ja przywiodę na Judę i na wszystkich obywateli Jeruzalemskich wszystko złe, którem wyrzekł przeciwko im, przeto, żem mówił do nich, a nie słuchali, i wołałem ich, a nie ozwali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domowi Rechabitów rzekł Jeremijasz: Tak mówi Pan zastępów, Bóg Izraelski: Dlatego, żeście posłuszni rozkazaniu Jonadaba, ojca waszego, i strzeżecie wszystkich przykazań jego, a czynicie według wszystkiego, co wam rozkazał: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 zastępów, Bóg Izraelski: Nie będzie wygładzony mąż z rodu Jonadaba, syna Rechabowego, któryby stał przed obliczem mojem po wszystkie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2024-05-28T07:26:12Z</dcterms:modified>
</cp:coreProperties>
</file>