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dziewiątego Sedekijasza, króla Judzkiego, miesiąca dziesiątego, przyciągnął Nabuchodonozor, król Babiloński, ze wszystkiem wojskiem swojem do Jeruzalemu, i oblegli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jedenastego roku Sedekijasza, miesiąca czwartego, dziewiątego dnia tegoż miesiąca, dobyto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wpadli do niego wszyscy książęta króla Babilońskiego, i usiedli w bramie średniej: Nergalscharezer, Samgarnebu, Sarsechym, Rabsarys, Nergalscharezer, Rabmag, i wszyscy inni książęta króla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ich ujrzał Sedekijasz, król Judzki, i że wszyscy mężowie waleczni uciekli, i wyszli w nocy z miasta drogą ogrodu królewskiego, bramą między dwoma murami, uszedł też i król drogą ku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wojsko Chaldejczyków goniło ich, i doścignęli Sedekijasza na równinach Jerycha, i wzięli go, i przywiedli go do Nabuchodonozora, króla Babilońskiegp, do Reble, do ziemi Emat, gdzie wydał przeciwko niemu dekret.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pomordował król Babiloński synów Sedekijaszowych w Rebli przed oczyma jego, i wszystkich najprzedniejszych z Judy pomordował król Babiloński.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oczy Sedekijaszowi wyłupił, a związawszy go łańcuchami miedzianemi prowadził go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także królewski i dom onego ludu spalili Chaldejczycy ogniem, i mury Jeruzalemskie rozwalili.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ostatek ludu, który był został w mieście, i zbiegi, którzy byli pouciekali do niego, i inny lud pozostały zawiódł Nabuzardan, hetman żołnierski,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najpodlejszych z ludu, którzy nic nie mieli, zastawił Nabuzardan, hetman żołnierski, w ziemi Judzkiej, którym rozdał winnice i role dnia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Jeremijaszu przykazał Nabuchodonozor, król Babiloński, Nabuzardanowi, hetmanowi żołnierskiemu,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Weźmij go, a pilnie go doglądaj, a nie czyń mu nic złego, ale jakoć rzekę, tak z nim postąp.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posławszy Nabuzardan, hetman żołnierski, i Nebusasban, Rabsarys i Nergalscharezer, Rabmag, i wszyscy hetmani króla Babilońskiego;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Posławszy, mówię, wzięli Jeremijasza z sieni straży, i poruczyli go Godolijaszowi, synowi Ahikama, syna Safanowego, aby go dowiódł do domu. A tak mieszkał w pośród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do Jeremijasza słowo Pańskie, gdy jeszcze był zamknięty w sieni straży,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a powiedz Ebedmelechowi Murzynowi, mówiąc: Tak mówi Pan zastępów, Bóg Izraelski: Oto Ja przywiodę słowa moje na to miasto ku złemu a nie ku dobremu, i wypełnią się przed obliczem twojem dnia onego;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ciebie wybawię onegoż dnia, mówi Pan, i nie będziesz podany w rękę mężów, których się ty oblicza boisz.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cię pewnie wyrwę, abyś od miecza nie upadł; ale będziesz miał duszę twoję za korzyść, przeto, żeś położył nadzieję we mnie, mówi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2024-05-23T12:30:18Z</dcterms:modified>
</cp:coreProperties>
</file>