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 wszystkich Żydach, którzy mieszkali w ziemi Egipskiej, którzy mieszkali w Migdolu, i w Tachpanches, i w Nof, i w ziemi Patros,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Wyście widzieli wszystko ono złe, którem przywiódł na Jeruzalem, i na wszystkie miasta Judzkie, że oto puste są po dziś dzień, niemasz w nich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ich, którą czynili, aby mię do gniewu pobudzali, chodząc kadzić i służyć Bogom cudzym, których nie znali sami, wy i ojcowie wasi;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posyłał do was wszystkich sług moich, proroków, rano wstawając i posyłając a mówiąc: Nie czyńcie proszę tej obrzydliwości, której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usłuchali ani nakłonili ucha swego, aby się odwrócili od złości swojej, a nie kadzili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wylany jest gniew mój, a zapalczywość moja zapaliła się w miastach Judzkich, i w ulicach Jeruzalemskich, i obróciły się w pustynie, i wzburzenie, jako się to dziś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tak mówi Pan, Bóg zastępów, Bóg Izraelski: Czemu wy czynicie tę złość wielką przeciwko duszom waszym, aby z was był wykorzeniony mąż i niewiasta, dziecię i ssący z pośrodku Judy, tak, żeby z was nic nie zostało,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Draźniąc mię sprawami rąk waszych, kadząc bogom cudzym w ziemi Egipskiej, do którejście weszli, abyście tam pielgrzymowali, iżbyście byli wykorzenieni, a byli na przeklęstwo i na hańbę u wszystkich narodów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zapamiętali na złość ojców waszych, i na złość królów Judzkich, i na złość żon ich, i na złości wasze, i na złości żon waszych, których się dopuściły w ziemi Judzkiej i po ulicach Jeruzalemskich?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upokorzyli się aż do dnia tego, i nie bali się, ani chodzili w zakonie moim i w ustawach moich, które podaję wam i 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 zastępów, Bóg Izraelski: Oto Ja obrócę oblicze moje przeciwko wam na złe, aby wykorzenił wszystkiego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zaiste ostatki Judzkie, którzy upornie weszli do ziemi Egipskiej, aby tam pielgrzymowali, tak, że zniszczeją wszyscy w ziemi Egipskiej, polegną od miecza, od głodu zniszczeją od najmniejszego aż do największego, od miecza i od głodu pomrą ; nadto będą na przeklinanie, i na zdumienie, i na złoszczenie, i 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nawiedzę tych, którzy mieszkają w ziemi Egipskiej, jakom nawiedził Jeruzalem mieczem, 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ktoby uszedł i został z ostatków Judzkich, którzy weszli do ziemi Egipskiej, aby tam pielgrzymowali, aby się zaś wrócić mieli do ziemi Judzkiej, do której się oni pragną wrócić, i mieszkać tam; ale się nie wrócą, tylko ci, którzy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Jeremijaszowi wszyscy mężowie, którzy wiedzieli, iż kadzały żony ich bogom cudzym, one wszystkie niewiasty, których stało mnóstwo wielkie, i wszystek lud, który mieszkał w ziemi Egipskiej w Patros,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słowie, któreś mówił do nas imieniem Pańskiem, nie usłuchały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odtąd jakośmy przestali kadzić królowej niebieskiej, i sprawować jej ofiary mokre, na wszystkiem nam schodzi, a od miecza i od głodu niszczejemy.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kadzimy królowej niebieskiej, i sprawujemy jej ofiary mokre, izali jej bez mężów naszych placki czynimy, kształtując ją, i sprawując jej ofiary mokre?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Jeremijasz do wszystkiego ludu, do mężów i do niewiast, i do wszystkiego pospólstwa, którzy mu tak odpowiedzieli,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kadzenie, któremeście kadzili w miastach Judzkich i w ulicach Jeruzalemskich, wy i ojcowie wasi, królowie wasi, i książęta wasi, i lud ziemi, nie wspomniał Pan, i nie wstąpiło to na serce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mógł Pan dalej znosić złości spraw waszych, i obrzydliwości, któreście broili; dlatego się stała ziemia wasza spustoszeniem i zdumieniem, i przeklęstwem, tak, że niemasz w niej obywatela, jako się to dziś pokazuje,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Jeremijasz do wszystkiego ludu, i do wszystkich niewiast: Słuchajcie słowa Pańskiego wszyscy ludzie Judzcy, którzyście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rzekł Pan zastępów, Bóg Izraelski, mówiąc: Wy i żony wasze mówiliście usty swemi, i wypełniliście rękami swemi, mówiąc: Uczynimy dosyć ślubom naszym, któreśmy poślubili, abyśmy kadzili królowej niebieskiej, i sprawowali jej ofiary mokre, a tak wszystką siłą wypełniacie śluby wasze, i samym skutkiem wykonywacie śluby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czuł nad nimi na złe, a nie na dobre; i niszczeć będą wszyscy mężowie Judzcy, którzy są w ziemi Egipskiej, mieczem i głodem, aż do szczętu wyginą;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ujdą miecza, wrócą się z ziemi Egipskiej do ziemi Judzkiej, ludu mały poczet; i pozna wszystek ostatek Judzki, którzy weszli do ziemi Egipskiej, aby tam pielgrzymowali, czyje się słowo ostoi, mojeli, czyli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miejcie za znak, mówi Pan, że Ja was nawiedzę na tem miejscu, abyście wiedzieli, iż się prawdziwie spełnią słowa moje nad wami ku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2024-06-04T01:26:29Z</dcterms:modified>
</cp:coreProperties>
</file>