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Jeremijasza proroka przeciwko tym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Egiptowi. Przeciwko wojsku Faraona Necha, króla Egipskiego, (które było nad rzeką Eufrates u Karchemis, które poraził Nabuchodonozor, król Babiloński) roku czwartego Joakima, syna Jozyjaszowego, króla Judzkiego;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Gotujcie tarcz i pawężę, a wychodźcie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Zaprzęgajcie konie, a wsiadajcie jezdni, stańcie w hełmach, wycierajcie oszczepy, obleczcie się w pancerze.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tych widzę zatrwożonych, tył podawających, a mocarzy ich startych i prędko uciekających, tak, że się ani oglądają? Strach jest zewsząd, mówi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uciekł prędki, a nie uszedł mocarz; aby się na północy o brzeg rzeki Eufrates otrącili i upadli.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jako rzeka wzbiera? Którego się wody wzruszają jako rzeki?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jako rzeka wzbiera, a jego wody wzruszają się jako rzeki, i mówi: Pociągnę, okryję ziemię, wygubię miasto, i tych, co w niem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Poskoczcie konie, a zagrzmijcie wozy, a niech się ruszą i mocarze, Murzynowie, i Putejczycy noszący tarcz, i Ludymczycy, którzy noszą i ciągną łuk,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dzień panującego Pana zastępów będzie dzień pomsty, aby się pomścił nad nieprzyjaciołmi swymi, których miecz pożre, a nasyci się, i opije się krwią ich; bo ofiara panującego Pana zastępów będzie w ziemi północnej u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do Galaad, a nabierz soku balsamowego, panno, córko Egipska! Aleć próżno używasz wiele lekarstw; bo nie będziesz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usłyszą o sromocie twojej, a narzekanie twoje napełniło ziemię; bo mocarz na mocarza natarł, tak, że społem oba upadają.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mówił Pan do Jeremijasza, proroka, o tem, że ma przyjść Nabuchodonozor, król Babiloński, a porazić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Oznajmijcie w Egipcie, a rozgłoście w Migdolu; opowiadajcie także w Nof, i w Tachpanches; rzeczcie: Postuj a nagotuj się; wszakże miecz pożre to, co jest około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porażony jest każdy z mocarzów twoich? Nie może się ostać, przeto, że Pan natarł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będzie tych, którzy poszwankują a padną jeden na drugiego, i rzeką: Wstań, a wróćmy się do ludu naszego, i do ziemi urodzenia naszego przed ostrzem miecza pustoszącego.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będą wołać: Farao, król Egipski, jest tylko próżny trzask, już mu pominął czas postanowiony,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żywy Ja, mówi król, Pan zastępów imię jego; że jako Tabor między górami, i jako Karmel przy morzu, tak to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sobie naczynie przeprowadzenia, obywatelko, córko Egipska! bo Nof pustynią będzie i spustoszeje, i będzie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jest jako piękna jałowica; ale zabicie jej od północy idzie,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najemnicy jego w pośrodku niego są jako ciele utuczone, ale i oni także obróciwszy się uciekną społem, nie ostoją się; bo dzień porażki ich przyszedł na nich, czas nawiedzenia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jego wynijdzie jako wężowy; bo z wojskiem idą, a z siekierami przyjdą nań, jako ci, co wyrąbują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Wyrąbią las jego, mówi Pan, choć policzony być nie może; bo się nad szarańczę rozmnożyli, i niemasz im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 się córka Egipska; podana będzie w rękę ludu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zastępów, Bóg Izraelski, mówi: Oto Ja nawiedzę ludne miasto No, także Faraona i Egipt, i bogów jego, i królów jego, Faraona mówię, i tych, którzy w nim ufają: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ich w rękę tych, którzy szukają duszy ich, to jest w rękę Nabuchodonozora, króla Babilońskiego, i ręką sług jego; lecz potem mieszkać w nim będą, jako za dawnych dni,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ty nie bój, sługo mój Jakóbie! a nie lękaj się, o Izraelu! Bo oto Ja ciebie wybawię z daleka, i nasienie twoje z ziemi pojmania ich; i wróci się Jakób, aby odpoczywał i aby miał pokój, a nie będzie, ktoby go postraszył;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mówię, Jakóbie, sługo mój! nie bój się, mówi Pan; bom Ja z tobą. Uczynię zaiste koniec wszystkim narodom, do których cię wypędzę; lecz tobie nie uczynię końca, ale cię miernie karać będę, a cale cię bez karania nie zostawię.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2024-05-28T12:13:57Z</dcterms:modified>
</cp:coreProperties>
</file>