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Moabowi. Tak mówi Pan zastępów, Bóg Izraelski: Biada miastu Nebo, bo spustoszone będzie; pohańbione i wzięte będzie Karyjataim; zawstydzone będzie miasto na miejscu wysokiem, i bać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więcej chlubił Moab z Hesebonu; myślą złe przeciwko niemu, mówiąc: Pójdźcie, a wytraćmy ich z narodu. I ty, Madmenie! wykorzeniony będziesz, miecz pójdzie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krzyku z Choronaim: O spustoszenie i zburzenie wielkie!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Starty będzie Moab, słyszany będzie krzyk maluczkich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na drodze Luchytskiej będzie ustawiczny płacz, a którędy zstępują do Choronaim, nieprzyjaciele krzyk zburzenia słyszeć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Mówiących: Uciekajcie, wybawcie duszę swoję, a stańcie się jako wrzos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dlatego, że masz nadzieję w dostatku twoim, i w skarbach twoich, będziesz też wzięte, i Chamos pójdzie w pojmanie, kapłani jego, także i książęta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burzyciel przyjdzie na każde miasto, a żadne miasto nie ujdzie; zginie i dolina, i równiny spustoszone będą, jako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skrzydła Moabowi, niech prędko uleci; bo miasta jego przyjdą w spustoszenie, tak, że nie będzie w nich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zdradliwie czyni sprawę Pańską; przeklęty także, kto hamuje miecz swój ode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Miałci Moab pokój od dzieciństwa swego, i usadził się na drożdżach swoich, ani był przelewany z naczynia w naczynie, to jest, w pojmanie nie chodził, dla czego został w nim smak jego, a woń jego nie zmieniła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idą, mówi Pan, że poślę nań tych, którzy wtargnienia czynią, a pojmają go, i naczynia jego wypróżnią, a łagwie jego potłuką.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zawstydzony będzie Moab od Chamosa, jako zawstydzony jest dom Izraelski od Betel, nadziei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mówicie: Mocniśmy, a mężowie duży do boju?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Zburzony będzie Moab, i z miast swoich wynijdzie, a wyborni młodzieńcy jego pójdą na zabicie, mówi król, Pan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 zginienie Moabowe, i przyjdzie; a nieszczęście jego prędko się pospieszy.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Użalcie się go wszyscy, którzy mieszkacie około niego, i wszyscy, którzy znacie imię jego, mówcie: Jakoż się złamała laska mocy, i kij ozdobny?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z sławy, a siądź w pragnieniu, obywatelko, córko Dybońska! bo zburzyciel Moabu przyciągnie przeciwko tobie, rozrzuci twierdze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na drodze a przypatrz się pilnie, obywatelko Aroer! pytaj tego, który ucieka, i tej, która uchodzi, mówiąc: Co się dzieje?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Zawstydzony jest Moab, bo jest potarty; narzekajcie a wołajcie, opowiadajcie w Arnon, że pustoszą 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sąd przyszedł na ziemię tej równiny, na Holon, i na Jassa, i na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Dybon, i na Nebo, i na Bet Dyblataim,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Kiryjataim, i na Betgamul, i Betmehon.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Karyjot, i na Bocrę, i na wszystkie miasta ziemi Moabskiej, dalekie i 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Odcięty będzie róg Moabski, i ramię jego będzie starte,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Opójcie go, ponieważ się przeciw Panu podniósł; niech się wala Moab w blwocinach swoich, niech będzie i on na pośmiech.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azaż w pośmiewisku nie był u ciebie Izrael? Izali go między złodziejami zastano? że, ilekroć mówisz o nim, wyskakujesz.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Opuszczajcie miasta a mieszkajcie na skale, obywatele Moabscy! a bądźcie jako gołębica, która ściele gniazdo swoje na kraju dziury.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pysze Moabowej, że jest bardzo pyszny; o wysokomyślności jego, i o hardości jego, i o nadętości jego, i o wyniosłości serca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Znamci Ja, mówi Pan, zagniewanie jego; lecz nie ma siły; kłamstwa jego nie dowiodą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 Moabczykami narzekam, a nade wszystkim Moabem wołam, a dla obywateli Kircheres wzdycha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niż płakano Jazerczyków, płaczę nad tobą, o winna macico Sabama! Latorośli twoje dostaną się za morze, aż do morza Jazer dosięgną; na letnie owoce twoje, i na zbieranie wina twego burzyciel przypadnie.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ustanie wesele i radość nad polem urodzajnem w ziemi Moabskiej, a winu z prasy wstręt uczynię; nie będą go tłoczyć z wykrzykaniem, a wykrzykanie nie będzie wykrzykaniem.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krzyczeć będą niż Hesebończycy; aż do Eleale, aż do Jazy wydadzą głos swój, od Zoar aż do Choronaim, jako jałowica trzecioletnia; bo też i wody Nimrym zniszczeją.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mówi Pan, że ustanie w Moabie ofiarujący na wyżynach, i kadzący bogom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serce moje nad Moabem jako piszczałki piszczeć będzie; także nad obywatelami w Kircheres serce moje jako piszczałki piszczeć będzie, i dlatego, że i zboże zgromadzone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każdej głowie będzie łysina, i każda broda ogolona będzie; na wszystkich rękach będą szramy, a na biodrach 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wszystkich dachach Moabskich i po ulicach jego, wszędy nic nie będzie, tylko narzekanie; bom skruszył Moaba jako naczynie nieużyteczne,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Narzekać będą, mówiąc: Jakoć jest starty! Jako tył podał Moab z hańbą! i jest Moab pośmiewiskiem, i postrachem wszystkim, którzy są około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Oto nieprzyjaciel jako orzeł przyleci, a rozciągnie skrzydła swe na 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Karyjot wzięte będzie, i zamki wzięte będą, a serce mocarzów Moabskich dnia onego będzie jako serce niewiasty bolejącej.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wygładzony będzie Moab z ludu; bo się przeciwko Panu podnosił.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 dół, i sidło nad tobą, o obywatelu Moabski!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uciecze przed strachem, wpadnie w dół; a kto wynijdzie z dołu, sidłem ułapiony będzie; bo przywiodę nań, to jest na Moaba, rok nawiedzienia jego,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cieniu Hesebon stawali ci, którzy uciekali przed gwałtem; ale ogień wynijdzie z Hesebonu, i płomień z pośrodku Sehonu, i pożre kąt Moabski, i wierzch głowy tych, którzy go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Moabie!zaginieć lud Chamosowy; bo synowie twoi zabrani będą w niewolę, i córki twoje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zasię przywrócę więźniów Moabskich w ostateczne dni, mówi Pan. Aż dotąd sąd o Moabie.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2024-05-24T09:56:40Z</dcterms:modified>
</cp:coreProperties>
</file>