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Ja wzbudzę przeciwko Babilonowi, i przeciwko tym, którzy mieszkają w pośród powstawających przeciwko mnie, wiatr zaraźliwy;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na Babiilon przewiewaczy, którzy go przewiewać będą, i wypróżnią ziemię jego, gdyż będą przeciwko niemu zewsząd w dzień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który mocno ciągnie łuk swój, a postępuje w pancerzu swoim, rzekę: Nie folgujcie młodzieńcom jego, wygładźcie wszystko wojsko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polegną pobici w ziemi Chaldejskiej, a poprzebijani po ulicach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 opuszczony Izrael i Juda od Boga swego, od Pana zastępów, choć ziemia ich pełna jest przestępstwa przeciwko Świętemu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z pośrodku Babilonu, a niech zachowa każdy duszę swoję, abyście nie byli zatraceni w nieprawości jego; bo czas będzie pomsty Pańskiej, sam mu zapłatę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Byłci Babilon kubkiem złotym w ręce Pańskiej, upajającym wszystkę ziemię; wino jego piły narody, dlatego poszalały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nagle upadnie Babilon, i starty będzie; rozkwilcie się nad nim, nabierzcie olejku balsamowego dla boleści jego, owa się wyleczy.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Leczyliśmy Babilon, ale nie jest uleczony. Opuśćmyż go, a pójdźmy każdy do ziemi swej; bo sąd jego aż do nieba sięga, i wyniósł się aż pod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Pan sprawiedliwości nasze. Pójdźcie, a opowiadajmy na Syonie dzieło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Wyostrzcie strzały, sporządżcie tarcze. Wzbudził Pan ducha królów Medskich; bo przeciwko Babilonowi zamysł jego, aby go wytracił, gdyż pomsta Pańska jest pomsta kościoła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na murach Babilońskich, przyczyńcie straży, postawcie stróżów, nagotujcie zasadzki; bo i umyślił Pan i wykona, co wyrzekł przeciwko obywatelom Babilońskim.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który mieszkasz nad wodami wielkiemi! o bogaty w skarby! przyszedł koniec twój, kres łakomstwa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zastępów na duszę swoję, że cię napełni ludźmi, jako chrząszczami, którzy uczynią nad tobą okrzyk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to jest, który uczynił ziemię mocą swoją, który utwierdził okrąg świata mądrością swoją, i roztropnością swoją rozpostarł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głos wypuszcza, wody na niebie szumią, a który sprawuje, aby występowały pary od kończyn ziemi, i błyskawice ze dżdżem przywodzi, a wywodzi wiatr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zgłupiał każdy człowiek, że tego nie zna, że pohańbiony bywa złotnik od obrazu rytego; bo kłamstwem jest ulanie jego, a niemasz w nich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są a dzieło błędów; zginą czasu nawiedzenia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takowyć jest dział Jakóbowy; bo on jest który wszystko stworzył, a Izrael jest prętem dziedzictwa jego; Pan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Młotemeś ty moim kruszącym, orężem wojennym, abym pokruszył przez cię narody ,i poburzył przez cię królestwa;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pokruszył przez cię konia i jezdnego, abym pokruszył przez cię wóz i tego, co na nim jeździ;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pokruszył przez cię męża i niewiastę, abym pokruszył przez cię starca i dziecię, abym pokruszył przez cię młodzieńca i pannę;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pokruszył przez cię pasterza i trzodę jego, abym pokruszył przez cię oracza, i sprzężaj jego, abym pokruszył przez cię książąt i hetmanów.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już oddam Babilonowi, i wszystkim obywatelom Chaldejskim za wszystkie złości ich, które czynili Syonowi przed oczyma waszemi,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jest przeciwko tobie, o góro każąca! mówi Pan, która kazisz wszystkę ziemię, i wyciągnę rękę moję przeciwko tobie, a zwalę cię z skał, i uczynię cię górą spalenia;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wezmą z ciebie kamienia do węgła, ani kamienia do gruntów; bo pustynią wieczną będziesz,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Zgotujcie przeciwko niemu narody, królów Medskich, książąt ich, i wszystkich hetmanów ich, ze wszystką ziemią władzy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zadrży ziemia, i rozboleje się, gdy wykonane będą przeciwko Babilonowi myśli Pańskie, aby obrócił ziemię Babilońską w pustynię, aby została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Przestaną mocarze Babilońscy walczyć, usiądą w zamkach, ustanie męstwo ich, będą jako niewiasty; zapali mieszkania ich, pokruszone będą zawory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Goniec spotka drugiego gońca, a poseł zabieży posłowi, aby opowiedzieli królowi Babilońskiemu, iż wzięto miasto jego z jednej strony,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brody ubieżono, i jeziora wypalano ogniem, a mężowie waleczni ustraszeni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zastępów, Bóg Izraelski: Córka Babilońska jest jako bojewisko, czas deptania jej przyszedł; jeszcze maluczko, a przyjdzie czas żniwa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Pożarł mię, potarł mię Nabuchodonozor, król Babiloński, uczynił mię naczyniem próżnem, połknął mię jako smok, napełnił brzuch swój rozkoszami mojemi, i wygnał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 mnie i ciału memu uczyniony niech przyjdzie na Babilon, mówi obywatelka Syońska, a krew moja na obywateli Chaldejskich, mówi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Oto się Ja zastawię o krzywdę twoję, a pomszczę się za cię; bo wysuszę morze jego, wysuszę i źródła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Babilon obrócony w mogiły, w mieszkanie smoków, w zdumienie, i w poświstanie, i będzie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Pospołu jako lwy ryczeć będą, a skomleć jako szczenięta lwie.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zapalą, uczynię im ucztę, i tak ich upoję, że krzyczeć i snem wiecznym zasnąć muszą, tak, aby nie ocucili,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Powiodę ich jako baranki ku zabiciu, jako barany i 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Jakożby dobyty mógł być Sesach? Jakożby wzięta być mogła chwała wszystkiej ziemi? Jakożby mógł przyjść na spustoszenie Babilon między narodami?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 przeciwko Babilonowi morze, mnóstwem wałów jego okryte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jego będą spustoszeniem, ziemią suchą i pustą, ziemią, w której miastach nikt nie będzie mieszkał, ani będzie chodził przez nią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też Bela w Babilonie, i wydrę, co był połknął, z gęby jego; i nie będą się więcej do niego zbiegać narody, i mury także Babilońskie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z pośrodku jego, ludu mój! a wybaw każdy duszę swoję przed gniewem zapalczywości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bądźcie miękkiego serca, ani się lękajcie wieści, którą będzie słychać w tej ziemi; gdy przyjdzie jednego roku nowina, potem drugiego roku wieść i gwałt w ziemi, a pan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przyjdą, w które Ja nawiedzę bałwany ryte Babilońskie, a wszystka ziemia jego pohańbiona będzie, i wszyscy pobici jego polegną w pośrodku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nad Babilonem śpiewać niebiosa i ziemia, i wszystko, co na nich jest, gdy z północy przyjdą nań pustoszyciele,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Babilon poraził onych pobitych Izraelskich, tak z Babilonu polegną pobici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którzyście uszli miecza, idźcie, nie stójcie! wspominajcie z daleka na Pana, a Jeruzalem niech wstępuje na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Rzeczcie: Wstydzimy się, że słyszymy urąganie; hańba okryła twarzy nasze, bo cudzoziemcy wchodzą do świątnic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Pan, że nawiedzę ryte bałwany jego, a po wszystkiej ziemi jego zraniony stękać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 Babilon wstąpił na niebo, i obwarował na wysokości moc swoję, przecie odemnie przyjdą pustoszyciele jego,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wołania z Babilonu, a starcie wielkie z ziemi Chaldejskiej;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Babilon zburzy i wytraci z niego głos wielki, choćby huczały wały ich jako wody wielkie, i wydany był szum głosu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nań, to jest na Babilon, pustoszyciel przyciągnie pojmani będą mocarze jego, pokruszone będą łuki ich; bo Bóg nagrody, Pan nagrodzi im sowicie;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Opoi książąt jego i mędrców jego, wodzów jego, i urzędników jego, i mocarzy jego, aby zasnęli snem wiecznym, a nie ocucili, mówi król, Pan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Mur Babiloński szeroki do gruntu zburzony będzie, i bramy jego wysokie ogniem spalone będą, a ludzie darmo pracować będą, a narody przy ogniu pomdleją.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słowo, które rozkazał Jeremijasz prorok Sarajaszowi, synowi Neryjasza, syna Maasejaszowego, gdy odszedł od Sedekijasza, króla Judzkiego, do Babilonu, roku czwartego królowania jego; (a Sarajasz był książęciem w Menucha.)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zapisał Jeremijasz wszystko złe, które przyjść miało na Babilon, w księgi jedne, wszystkie te słowa, które są napisane przeciwko Babilonowi.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Jeremijasz do Sarajasza: Gdy przyjdziesz do Babilonu, i oglądasz go, tedy przeczytasz te wszystkie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rzeczesz: O Panie! tyś mówił przeciwko miejscu temu, że je wytracisz, aby w niem nie mieszkał nikt, ani z ludzi ani z bydląt, ale żeby było pustkami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końca przeczytasz te księgi, przywiążesz do nich kamień, i wrzucisz je w pośród Eufratesa,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rzeczesz: Tak zatopiony będzie Babilon, a nie powstanie więcej z tego złego, które Ja nań przywiodę, choć ustawać będą. Aż dotąd słowa Jeremijaszowe.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2024-05-28T01:37:33Z</dcterms:modified>
</cp:coreProperties>
</file>