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onego, mówi Pan, wybiorą kości królów Judzkich, i kości książąt ich, i kości kapłanów, i kości proroków, i kości obywateli Jeruzalemskich z grobów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rozrzucą je przed słońce, i przed miesiąc, i przed wszystko wojsko niebieskie, które miłują, i którym służą, i za którymi chodzą, i których szukają, i którym się kłaniają; nie pozbierają ich, ani pogrzebią, ale będą miasto gnoju na wierzchu ziem 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obiorą raczej śmierć niżeli żywot wszystkie ostatki, które zostaną z tego rodzaju złośliwego po wszystkich miejscach, gdziebykolwiek zostali, tam, kędy ich zapędzę,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rzeczesz do nich: Tak mówi Pan: Także upadli, aby nie mogli powstać? także się odwrócił, aby się zaś nie mógł nawrócić?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się odwrócił ten lud Jeruzalemski odwróceniem wiecznem? chwytają się kłamstwa a nie chcą się nawracać.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Pilnowałem i słuchałem: nic nie mówiąc, co jest prawego; niemasz ktoby żałował złości swej, mówiąc: Cóżem uczynił? Każdy się obrócił za biegiem swoim, jako koń, który pędem bieży ku potkaniu.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bocian na powietrzu zna ustawione czasy swoje, i synogarlica, i żuraw, i jaskółka przestrzegają czasu przylecenia swego; ale lud mój nie zna sądu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mówicie: Myśmy mądrzy, a zakon Pański jest przy nas? zaprawdę, oto daremnie pióro pisarz czyni; daremnie są w zakonie biegłymi.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Kogoż zawstydzili ci mędrcy? Którzyż są przestraszeni i pojmani? Oto słowo Pańskie odrzucają; cóż to tedy za mądrość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dam żony ich innym, pola ich tym, którzy ich opanują; bo od najmniejszego aż do największego, wszyscy zgoła udali się za łakomstwem; od proroka aż do kapłana wszyscy przewodzą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leczą skruszenie córki ludu mego tylko po wierzchu, mówiąc: Pokój, pokój! choć niemasz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zawstydzili, przeto, że obrzydliwość czynili? Zaiste, ani się zapałać ani wstydzić umieli; przetoż upadną między padającymi, czasu nawiedzenia swego upadną,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szczętu ich wykorzenię, mówi Pan; nie będzie żadnego grona na winnej macicy, ani żadnych fig na drzewie figowem; nawet i liść opadnie, a com im dał, odjęte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my tu siedzimy? Zejdźcie się, a wynijdżmy do miast obronnych, a tam odpoczniemy; ale Pan, Bóg nasz każe nam odpocznąć, gdy nas napoi wodą żółci, iżeśmy zgrzeszyli przeciwko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Czekaj pokoju, alić nic dobrego; czasu uzdrowienia, alić oto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Dan słyszeć chrapanie koni jego, od głosu wykrzykania mocarzy jego wszystka ziemia zadrżała, którzy ciągną, aby pożarli ziemię, i wszystko, co jest na niej, miasto i tych, którzy mieszkają w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poślę na was węże najjadowitsze, przeciwko którym niemasz zaklinania; i pokąsają was,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we mnie, któreby mię miało posilać w smutku, mdłe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głos krzyku córki ludu mego z ziemi bardzo dalekiej mówiącej: Izali Pana niemasz na Syonie? Izali króla jego niemasz na nim? Przeczże mię wzruszyli do gniewu bałwanami swemi, próżnościami cudzoziemców?mówi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Pominęło żniwo, skończyło się lato, a myśmy nie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skruszenia córki ludu mojego skruszonym jest, żałobę ponoszę, zdumienie zdjęło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niemasz balsamu w Galaad? Izali tam niemasz lekarza? Czemuż tedy nie jest uleczona córka ludu mojego?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2024-05-23T09:01:57Z</dcterms:modified>
</cp:coreProperties>
</file>