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pośniedziało złoto! zmieniło się wyborne złoto, rozmiotano kamienie świątnicy,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Szlachetni synowie Syońscy, którzy byli przyrównani do złota szczerego, jakoż są poczytani za naczynie gliniane, za dzieło rąk garncarskich!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smoki więc podawając piersi, karmią młode swoje; ale córka ludu mojego dla okrutnika podobna jest sowie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język ssącego do podniebienia jego dla upragnienia, dzieci proszą o chleb: ale niemasz, ktoby im go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jadali potrawy rozkoszne, giną na ulicach, a którzy byli wychowani w szarłacie, przytulają się do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 jest karanie córki ludu mojego, niżeli pomsta Sodomy, która jest podwrócona w jednem okamgnieniu, i nie zostały na niej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Czystsi byli Nazarejczycy jego nad śnieg, jaśniejsi nad mleko, rumieńsze ciała ich, niżeli drogie kamienie, jakoby z szafiru wyciosani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wejrzenie ich czerniejsze jest niż czarność, nie mogą poznani być na ulicach; przyschła skóra ich do kości ich, wyschła jest jako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się tym stało, którzy są pobici mieczem, niżeli tym, co umierają głodem, gdyż oni zginęli przebitymi będąc, ale ci dla niedostatku urodzajów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niewiast miłosiernych warzyły synów swych, aby im byli za pokarm w potarciu córki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Wypełnił Pan popędliwość swoję, i wylał gniew zapalczywości swojej, i zapalił ogień na Syonie, który pożarł grunty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Nigyby byli nie wierzyli królowie ziemscy, i wszysscy obywatele świata, żeby był miał wnijść przeciwnik, i nieprzyjaciel w bramy Jeruzalemskie.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to stało dla grzechów proroków jego, i nieprawości kapłanów jego, którzy wylewali w pośrodku jego krew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Tułali się jako ślepi po ulicach, mażąć się krwią, której nie mogli, tylko się dotykać szatami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wołali na nich: Ustępujcie, nieczyści! ustępujcie, ustępujcie, nie dotykajcie się! Prawieć ustąpili, i tułają się; dlatego mówią między narodami: Nie będą już więcej mieli własnego 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Pańskie rozproszyło ich, a nie wejrzy na nich więcej; nieprzyjaciele kapłanów nie szanują, a nad starcami miłosierdzia nie używają.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wżdzy jeszcze aż do ustania oczów swych wyglądamy próżnego ratunku swego; oglądając się na naród, który wybawić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Szlakują stopy nasze, tak, że ani po ulicach naszych chodzić nie możemy; przybliżył się koniec nasz, wypełniły się dni nasze, zaiste przyszło dokończenie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Prędsi są ci, którzy nas gonią, niż orły niebieskie; po górach nas gonią, na pustyniach czyhają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 nozdrzy naszych, to jest pomazaniec Pański, pojmany jest w jamach ich, o którymeśmy mówili: W cieniu jego żyć będziemy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i wesel się córko Edomska! która mieszkasz w ziemi Hus; przyjdzie też do ciebie kubek, upijesz się, i obnażysz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Wzięło koniec karanie twoje, o córko Syońska! nie zaniecha cię Bóg dłużej w pojmaniu twojem; ale twoję nieprawość nawiedzi, o córko Edomska! a odkryje grzechy twoje.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2024-05-31T18:46:33Z</dcterms:modified>
</cp:coreProperties>
</file>