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duch, a przywiódł mię do bramy domu Pańskiego wschodniej, która patrzy na wschód słońca; a oto w wejściu onej bramy było dwadzieścia i pięć mężów, między którymi widziałem Jazanijasza, syna Assurowego, i Pelatyjasza, syna Banaja szowego, książąt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rzekł: Synu człowieczy! onić to są mężowie, którzy zamyślają o nieprawości, a radzą złą radę w tem 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budujmy domów blisko; boby tak miasto było kotłem, a my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przeciwko nim,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przypadł na mię duch Pański, i rzekł do mnie: Mów: Tak mówi Pan: Takeście mówili, domie Izraelski! bo co wam kolwiek przychodzi na myśl, to Ja znam;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Wielkieście mnóstwo pobili w tem mieście, a napełniliście ulice jego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panujący Pan: Którzy są pobici od was, którycheście składali w pośrodku jego, oni są mięsem, a miasto kotłem; ale was wywiodą z pośrodku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Baliście się miecza; ale miecz przywiodę na was,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wywiodę was z pośrodku jego, a podam was w ręce obcych, i wykonam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polężecie, na granicach Izraelskich osądzę was,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będzie wam kotłem, ani wy będziecie w pośród jego mięsem; na granicach Izraelskich osądzę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Pan; ponieważeście w ustawach moich nie chodzili, a sądów moich nie czynili, aleście według sądów tych narodów, którzy około was są,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prorokował, tedy Pelatyjasz, syn Banajaszowy, umarł: dlatego upadłem na twarz moję, a wołając głosem wielkim, rzekłem: Ach, panujący Panie! do gruntu wygładzisz ostatki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bracia twoi, bracia twoi, powinowaci twoi, i wszystek dom Izraelski, wszystek mówię dom, cić są, którym mówili obywatele Jeruzalemscy: Oddalcie się od Pana; namci dana jest ta ziemia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mów: Tak mówi panujący Pan: Chociażem ich daleko zagnał między narody, i chociażem ich rozproszył po ziemiach, wszakże będę im świątnicą i przez ten mały czas w ziemiach, do których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mów: Tak mówi panujący Pan: Zgromadzę was z narodów, a zbiorę was z ziem, do którycheście rozproszeni, i dam wam ziemię Izraelską.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wnijdą tam, a zniosą wszystkie splugawienia jej, i wszystkie jej obrzydliwości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im dam serce jedno, i ducha nowego dam do wnętrzności waszych, i odejmę sece kamienne z ciała ich, a dam im serce mięsiste,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ustawach moich chodzili, a sądów moich strzegli, i czynili je; i będą ludem moim, a Ja 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którychby serce chodziło za żądzami plugastw swoich, i obrzydliwości swoich, tych drogę obrócę na głowy ich,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podnieśli Cherubinowie skrzydła swoje, i koła z nimi, a chwała Boga Izraelskiego była nad nimi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 chwała Pańska z pośrodku miasta, a stanęła na górze, która jest na wschód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podniósł mię, i zaś mię przywiódł do ziemi Chaldejskiej do pojmanych, w widzeniu w Duchu Bożym. I odeszło odemnie widzenie, którem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pojmanych te wszystkie rzeczy Pańskie, które mi ukazał.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2024-06-01T22:25:21Z</dcterms:modified>
</cp:coreProperties>
</file>