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ty w pośrodku domu odpornego mieszkasz, którzy mają oczy, aby widzieli, a nie widzą, uszy mają, aby słyszeli, a nie słyszą; przeto, że domem odpornym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człowieczy! spraw sobie sprzęt przeprowadzenia, a przeprowadzaj się we dnie przed oczyma ich, a przeprowadzaj się z miejsca swego na miejsce inne przed oczyma ich, aza wżdy obaczą, acz domem odpornym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wyniesiesz sprzęt swój, jako sprzęt przeprowadzenia, we dnie przed oczyma ich; a sam wynijdź w wieczór przed oczyma ich, jako wychodzą, którzy się przeprowadzają.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przekop sobie mur, a wynieś przezeń sprzęt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na ramionach nieś, z zmierzkiem wynieś, twarz swoję zakryj, a nie patrz na ziemię; bom cię dał za dziw domowi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tak, jako mi rozkazano; sprzęt mój wyniosłem jako sprzęt prowadzącego się we dnie, a w wieczór przekopałem sobie mur ręką; z zmierzkiem wyniosłem go na ramieniu niosąc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stało się słowo Pańskie do mnie rano,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Izali nie rzekł do ciebie dom Izraelski, dom ten odporny: Cóż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Rzeczże im, tak mówi panujący Pan: Na księcia, który jest w Jeruzalemie, ściąga się to brzemię, i na wszystek dom Izraelski, którzy są w pośród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Rzeczże do nich: Jam jest dziwem waszym; jakom uczynił, tak się im stanie; przeprowadzą się, i w niewolę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książę, który jest w pośrodku nich, na ramieniu poniesie sprzęt swój z zmierzkiem, i wynijdzie; mur przekopią, aby go wywiedli przezeń; twarz swoję zakryje, tak, że nie będzie widział ziemi okiem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rozciągnę nań sieć swoję, i pojmany będzie niewodem moim, i przywiodę go do Babilonu, do ziemi Chaldejskiej, a tej nie ogląda,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wszystkich, którzy są około niego, pomoc jego, i wszystkie hufy jego rozproszę na wszystkie strony, i miecza dobędę za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Pan, gdy ich rozproszę między narody, i rozwieję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zostawię z nich trochę mężów po mieczu, po głodzie i po morze, aby opowiadali wszystkie obrzydliwości swe między narodami, do których wnijdą, i poznają,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chleb swój z strachem jedz i wodę twoję ze drżeniem i z smutkiem pij,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 do ludu tej ziemi: Tak mówi panujący Pan o tych, którzy mieszkają w Jeruzalemie, o ziemi Izraelskiej: Chleb swój z smutkiem jeść, a wodę swą z trwogą pić będą, aby była ziemia jego złupiona z dostatków swoich dla bezprawia wszystkich mieszkających w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miasta, w których mieszkają, spustoszone będą, i ziemia spustoszeje;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cóż to za przypowieść u was o ziemi Izraelskiej, iż mówicie: Przedłużąć się dni, a z tego widzenia nic nie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 do nich: Tak mówi panujący Pan: Sprawię Ja to, iż ustanie ta przypowieść, a nie będą używać tej przypowieści więcej w Izraelu; powiedz im: I owszem, przybliżyły się te dni, i spełnienie wszelkiego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więcej żadnego marnego widzenia, ani wieszczby pochlebcy w pośrodku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Ja Pan mówić będę, a którekolwiek słowo wyrzekę, stanie się; nie pójdzie w długą, ale za dni waszych, domie odporny! wyrzekę słowo, i wypełnię je,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oto dom Izraelski mówią: To widzenie, które ten widzi, odwlecze się na wiele dni, a o dalekich czasach ten prorokuje;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im rzecz: Tak mówi panujący Pan: Nie pójdzieć w długą żadne słowo moje; ale słowo, które wyrzekę, stanie się,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2024-05-28T12:41:13Z</dcterms:modified>
</cp:coreProperties>
</file>