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przyszedłszy do mnie mężowie z starszych Izraelskich, usiedli przedemną.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sie słowo Pańskie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człowieczy! ci mężowie złożyli plugawe bałwany swoje do serca swego, a nieprawość, która im jest ku obrażeniu. położyli przed twarzą swoją; mniemaszże, iż mię uprzejmie pytają o radę?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Dlategoż powiedz im, i mów do nich: Tak mówi panujący Pan: Ktokolwiek z domu Izraelsiego położył plugawe bałwany swoje w sercu swojem, a nieprawość, która mu jest ku obrażeniu, położył przed twarzą swoją, a przyszedłby do proroka, Ja Pan odpowiem temu, który przyjdzie, o mnóstwie plugawych bałwanów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ułapał dom Izraelski w sercu ich, że się odwrócili odemnie od plugawych bałwanów swoich wszyscy zgoła.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rzecz do domu Izraelskiego: Tak mówi panujący Pan: Nawróćcie się, a cofnijcie się od plugawych bałwanów waszych, i od wszystkich obrzydliwości waszych odwróćcie twarz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ktobykolwiek z domu Izraelskiego i z przychodniów, którzy mieszkają w Izraelu, odwrócił się od naśladowania mnie, a położyłby plugawe bałwany swoje w sercu swem, i nieprawość, która mu jest ku obrażeniu, położyłby przed twarz swoją, i przyszedł by do proroka, aby mię przezeń pytał, Ja Pan odpowiem mu sam przez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postawię oblicze moje przeciw temu mężowi, i dam go na znak, i na przysłowie, a wytracę go z pośrodku ludu mojego; i dowiecie się, żem Ja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się prorok dał zwieść, aby mówił słowo, Ja Pan zwiodłem proroka onego, i wyciągnę nań rękę swoję, i wygładzę go z pośrodku ludu mego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poniosą nieprawość swoję; jaka jest kaźń na tego, któryby się pytał, taka też kaźń na proroka będzie,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więcej nie błądził dom Izraelski odemnie, a nie mazali się więcej żadnemi przestępstwami swojemi, aby byli ludem moim, a Ja abym był Bogiem ich, mówi panujący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stało się słowo Pańskie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człowieczy! gdyby ziemia zgrzeszyła przeciwko mnie, dopuszczając się przestępstwa, tedy jeźlibym wyciągnął rękę moję na nią, a złamałbym jej łaskę chleba, i posłałbym na nią głód, i wytraciłbym z niej ludzi i zwierzęta;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byli w pośrodku niej ci trzej mężowie, Noe, Danijel i Ijob, oni w sprawiedliwości swojej wybawiliby dusze swe, mówi panujący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jeźlibym zły zwierz przepuścił na ziemię, a osierociłby ją, i byłaby spustoszona, żeby jej nikt przechodzić nie mógł dla zwierza,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żyję Ja, mówi panujący Pan, że choćby ci trzej mężowie byli w pośrodku jej, żadną miarąby nie wybawili synów ani córek: oniby tylko sami wybawieni byli, leczby ziemia spustoszona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jeźlibym przywiódł miecz na tę ziemię, a rzekłbym mieczowi: Przejdź przez tę ziemię, abym wytracił z niej ludzi i zwierzęta,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żyję Ja, mówi panujący Pan, że choćby ci trzej mężowie byli w pośrodku jej, żadną miarąby nie wybawili synów ani córek, aleby oni tylko sami byli wybawieni.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posłałlibym mór na tę ziemię, i wylałbym popędliwość swoję na nią ku wytraceniu, aby z niej ludzie i zwierzęta byli wytraceni.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choćby Noe, Danijel i Ijob byli w pośrodku jej, jako żyję Ja, mówi panujący Pan, żadną miarąby ani syna ani córki nie wybawili, oniby tylko w sprawiedliwości swojej wybawili dusze swe.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tak mówi panujący Pan: Choćbym cztery kaźni moje ciężkie, miecz, i głód, i zły zwierz, i mór posłał na Jeruzalem, abym wytracił z niego ludzi i zwierzęta,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jeźliby zostali w nim, którzyby tego uszli, a wywiedzeni byli synowie albo córki, oto i oni muszą iść do was; i oglądacie drogę ich, i sprawy ich, i ucieszycie się nad tem złem, które przywiodę na Jeruzalem, nad wszystkiem, co przywiodę na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ucieszą was, gdy ujrzycie drogę ich i sprawy ich; i zrozumiecie, żem to wszystko nie darmo uczynił, com uczynił w nim, mówi panujący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2024-05-29T06:48:20Z</dcterms:modified>
</cp:coreProperties>
</file>