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oznajmij Jeruzalemowi obrzydliwości jego, i rzecz: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 do córki Jeruzalemskiej: Obcowanie twoje i ród twój jest z ziemi Chananejskiej; ojciec twój jest Amorejczyk, a matka twoja Hetejka.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narodzenie twoje takie: W dzień, któregoś się urodziła, nie urzniono pępka twego, i wodą cię nie obmyto dla ochędożenia, ani cię solą posolono, ani w pieluchy uwiniono.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zlitowało się nad tobą oko, abyć uczyniło jedno z tych, ulitowawszy się ciebie; ale cię porzucono na polu, przeto, żeś była obmierzła w dzień, któregoś się urodziła.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idąc mimo cię, i widząc cię ku podeptaniu podaną we krwi twojej, rzekłem ci: Żyj we krwi twojej; rzekłem ci, mówię: Żyj we krwi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Rozmnożyłem cię na tysiące, jako urodzaj polny, i rozmnożonaś, i stałaś się wielką, a przyszłaś do bardzo wielkiej ozdoby; piersi twoje odęły się, a włosy twoje urosły, chociażeś była naga i odkryta.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Prztoż idąc mimo cię, a widząc cię, że oto czas twój, czas miłości, rozciągnąłem podołek mój na cię, i nakryłem nagość twoję, i obowiązałem ci się przysięgą, a wszedłem w przymierze z tobą, mówi panujący Pan, i stałaś się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omyłem cię wodą, a spłukawszy krew twoję z ciebie, pomazałem cię olejkiem;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przyodziałem cię szatą haftowaną, i obułem cię w kosztowne trzewiki, i opasałem cię bisiorem, a przyodziałem cię szatą jedwabną;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przybrałem cię w ochędostwo, a dałem manele na ręce twoje, i łańcuch złoty na szyję twoję;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też naczelnik na czoło twoje, a nausznice na uszy twoje ,i koronę ozdobną na głowę twoję;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byłaś ozdobiona złotem i srebrem, a odzienie twoje było bisior, i szata jedwabna, i haftowana; jadałaś bułkę i miód, i oliwę, a byłaś nader piękną, i szczęśliwieć się powodziło w królestwie,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się rozeszła powieść o tobie między narodami dla piękności twojej; boś doskonałą była dla sławy mojej, którąm był włożył na cię,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 ufała w piękności twojej, i płodziłaś nierząd, będąc tak sławną; boś płodziła nierząd z każdym mimo cię idącym, każdy snadnie użył piękności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nabrwaszy szat swoich naczyniłaś sobie wyżyn rozmaitych farb, a płodziłaś nierząd przy nich, któremu podobny nigdy nie przyjdzie, ani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nabrawszy klejnotów ozdoby swojej ze złota mego i z srebra mego, którem ci był dał, naczyniłaś sobie obrazów pogłowia męskiego, i płodziłaś z nimi nierząd.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Wzięłaś też szaty swe haftowane, a przyodziałaś je, olejek mój i kadzidło moje kładłaś przed 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i chleb mój, którem ci dał, bułkę i oliwę, i miód, którymem cię karmił, kładłaś przed nie na wonność przyjemną, i było tak,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Brałaś też synów swoich, i córki swoje, którycheś mi narodziła, a oneś im ofiarowała ku pożarciu; izali to jeszcze małe wszeteczeństwa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i synóweś moich zabijała, a dawałaś ich, aby ich przenoszono przez ogień im kwoli.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przy wszystkich obrzydliwościach swoich, i wszeteczeństwach swoich nie pamiętałaś na dni młodości twojej, gdyś była nagą i odkrytą, podaną na podeptanie we krwi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mimo wszystkich onych złości twoich (Biada, biada tobie! mówi panujący Pan.)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Zbudowałaś sobie dom nierządny, i wystawiłaś sobie wyżynę w każdej ulicy.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wszystkich rozstaniach dróg pobudowałaś wyżyny swoje, a uczyniłaś obmierzłą piękność swoję, rozkładając nogi swoje każdemu mimo idącemu, i rozmnożyłaś wszeteczeństwa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nierząd płodziła z synami Egipskimi, sąsiadami twymi wielkich ciał, a rozmnożyłaś wszeteczeństwa twe, abyś mię do gniewu pobudzała.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otom wyciągnął rękę moję na cię, a uminiejszyłem obroku twego, i podałem cię na wolę nienawidzących cię córek Filistyńskich, które się wstydzą za złe drogi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płodziłaś nierząd z synami Assyryjskimi, przeto, żeś się nie mogła nasycić, a nierząd płodząc z nimi, i takeś się nie nasyciła.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rozmnożyłaś wszeteczeństwo swe w ziemi Chananejskiej i Chaldejskiej, a i tak nie nasyciłaś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 jest zmamione serce twoje! mówi panujący Pan, ponieważ się dopuszczasz tych postępków niewiasty nierządnej i wszetecznej.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Budując sobie nierządne domy na rozstaniu każdego gościńca, a wyżynę sobie stawiając w każdej ulicy, owszem pogardzając zapłatą nie jesteś ani jako wszetecznica,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jako niewiasta cudzołożąca, która mimo męża swego obcych przypuszcza.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Wszystkim wszetecznicom dawają zapłatę; aleś ty dawała zapłatę swoję wszystkim zalotnikom twoim, i dawałaś im upominki, aby chodzili do ciebie zewsząd na wszeteczeństwa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znajduje się przy tobie przeciwna rzecz od innych niewiast we wszeteczeństwach twoich, ponieważ cię dla wszeteczeństwa nie szukają; ale ty dajesz zapłatę, a nie tobie zapłatę dawają, co się opak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o wszetecznico! słuchaj słowa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Dlatego, iż się wylała sprośność twoja, i odkryła się nagość twoja we wszeteczeństwach twoich z zalotnikami twoimi i ze wszystkimi plugawemi bałwanami obrzydliwości twoich, i dla rozlania krwi synów twoich, którycheś im dał 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Ja zgromadzę wszystkich zalotników twoich, z którymiś obcowała, i wszystkich, którycheś miłowała, ze wszystkimi, coś ich nienawidziała, i zgromadzę ich przeciwko tobie zewsząd, i odkryję nagość twoję przed nimi, aby widzieli wszystkę na gość twoję;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osądzę cię sądem cudzołożnic i krew rozlewających, i podam cię na śmierć gniewu i 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cię podam w ręce ich, i zburzą dom twój nierządny, a rozrzucą wyżyny twoje, i zewloką cię z szaty twojej, i pobiorą klejnoty ozdoby twojej, i zostawią cię nagą i odkrytą;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przywiodą na cię gromadę, i ukamionują cię kamieniem, i przebiją cię mieczami swemi;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popalą domy twoje ogniem, a uczynią nad tobą sąd przed oczyma wielu niewiast. A tak uczynię wstręt wszeteczeństwu twemu, i nie będziesz więcej dawała zapłaty.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odpocznie sobie gniew mój na tobie, i odstąpi zapalczywość moja od ciebie, i uspokoję się, a nie będę się więcej gniewał.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żeś nie pamiętała na dni młodości twojej, aleś mię tem wszystkiem draźniła, przetoż oto i Ja obróciłem drogę twoję na głowę twoję, mówi panujący Pan, tak, że nie będziesz nierządu płodziła, ani jakich obrzydliwości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ktokolwiek przez przypowieści mówi, na cię przypowieści obróci, mówiąc: Jaka matka, taka córka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Córką matki twojej jesteś, która sobie zbrzydziła męża swego i dziatki swoje; a siostrą obu sióstr swoich jesteś, które sobie zbrzydziły mężów swoich i dziatki swoje. Matka wasza jest Hetejka, a ojciec wasz Amorejczyk.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siostra twoja starsza, która siedzi po lewicy twojej, jest Samaryja i córki jej; a siostra twoja młodsza niż ty, która siedzi po prawicy twojej, jest Sodoma i córki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Aczkolwiekeś po drogach ich nie chodziła, aniś według obrzydliwości ich czyniła, obrzydziwszy to sobie jako rzecz małą, przecięś się bardziej niż one popsowała na wszystkich drogach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żyję Ja, mówi panujący Pan, że Sodoma siostra twoja i córki jej nie czyniły, jakoś ty czyniła i córki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 była nieprawość Sodomy, siostry twojej, pycha, sytość chleba, i obfitość pokoju; co ona mając i córki jej, ręki jednak ubogiego i nędznego nie posilała.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wyniósłszy się, czyniły obrzydliwość przed obliczem mojem; przetożem je zniósł, jako mi się zdało.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Samaryja także ani połowy grzechów twoich nie grzeszyła; boś rozmnożyła obrzydliwości twoje nad nią; a tak usprawiedliwiłaś siostry twoje obrzydliwościami twojemi, któreś 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Ponośże i ty hańbę swoję, którąś przysądziła siostrom swoim, dla grzechów swych, któremiś obrzydliwości czyniła bardziej niż one, sprawiedliwszemić były niżeli ty; i ty, mówię, zawstydź się, a noś na sobie hańbę swoję, gdyżeś usprawiedliwiła sios try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Przywrócęli zaż więźniów ich, to jest, więźniów Sodomy i córek jej, i więźniów Samaryji i córek jej; tedyć też przywiodę pojmanych więźniów twoich w pośrodku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tak nosiła hańbę twoję, a wstydziła się za wszystko, coś czyniła, a tak abyś je ucieszyła.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Jeźliżeć siostry twoje, Sodoma i córki jej, wrócą się do pierwszego stanu swego, także Samaryja i córki jej wrócą się do pierwszego stanu swego; tedy się też i ty z córkami swemi nawrócisz do pierwszego stanu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Sodoma siostra twoja nie była powieścią w ustach twoich w dzień pychy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 niż była objawiona złość twoja, jako za czasu oblężenia od córek Syryjskich, i wszystkich, którzy są około nich, córek Filistyńskich, które cię niszczyły ze wszystkich stron.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Niecnotę twoję i obrzydliwość twoje ponosisz,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panujący Pan: Tak uczynię z tobą, jakoś uczyniła, gdyś wzgardziła przysięgą, i złamała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wspomnę na przymierze moje z tobą, uczynione za dni młodości twojej, i stwierdzę z tobą przymierze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wspomnisz na drogi twoje, i zawstydzisz się, gdy przyjmiesz siostry twoje starsze nad cię, i młodsze niż ty, i dam ci je za córki, ale nie według przymierza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utwierdzę przymierze moje z tobą, a dowiesz się, żem Ja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wspomniała, i zawstydziła się, i nie mogła więcej otworzyć ust dla wstydu swego, gdy cię oczyszczę od wszystkiego, coś czyniła, mówi panujący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2024-06-01T01:24:12Z</dcterms:modified>
</cp:coreProperties>
</file>