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uczyń narzekanie nad książętami Izraelskimi,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mów: Cóż była matka twoja? Lwica między lwami leżąca, która w pośrodku lwiąt wychowywała szczenięta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odchowała jedno z szczeniąt swoich, stało się lwem, tak, że nauczywszy się chwytać łupu pożerał i 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usłyszały o nim narody, w jamie ich pojmany jest, a zawiedziony w łańcuchach do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widząc lwica, że nadzieja jej, którą miała, zginęła, wziąwszy jedno z szczeniąt swoich, lwem je uczyniła;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chodząc w pośrodku lwów stał się lwem, a nauczywszy się chwytać łupu pożerał i 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Poburzył też pałace ich, i miasta ich spustoszył, tak, iż i ziemia i pełność jej od głosu ryku jego spustoszała.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zeszły się przeciwko niemu narody z okolicznych krain, i zarzucili nań sieci swoje; a tak w jamie ich pojmany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wsadzili go do klatki w łańcuchach, i przywiedli go do króla Babilońskiego, i wprowadzili go do więzienia ciężkiego, aby więcej nie był słyszany głos jego po górach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Matka twoja była czasu pokoju twego jako winna macica przy wodach szczepiona; płodną i gałęzistą była dla wód obfitych.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miała rózgi mocne na sceptry panujących, a wywyższył się wzrost jej między gęstemi gałęziami, tak, że była okazała dla wysokości swojej, i dla mnóstwa latorośli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rozgniewaniu wyrwana będąc, na ziemię porzucona jest, a wiatr wschodni ususzył owoc jej; obłamane są i poschły rózgi mocy jej, ogień pożarł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wszczepiona jest na puszczy w ziemi suchej i pragnącej.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wyszedł ogień z rózgi latorośli jej, a pożarł owoc jej, tak, że niemasz na niej rózgi mocnej dla sceptru panującego. Toć jest narzekanie, i będzie narzekaniem.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2024-06-03T08:13:38Z</dcterms:modified>
</cp:coreProperties>
</file>