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podnieś nad Tyrem lament,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do Tyru, który leży nad portami morskiemi i handluje z narodami na wielu wyspach: Tak mówi panujący Pan: O Tyrze! tyś mówił: Jam jest doskonały w 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pośrodku morza były granice twoje, budownicy twoi doskonałą uczynili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jedliny z Sanir pobudowalić wszystkie piętra twoje, cedry z Libanu brali, aby czynili maszty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dębów Basańskich czynili wiosła twoje, ławy twoje urobili z kości słoniowych i z bukszpanu z wysep Cytymskich.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haftowany egipski bywał płótnem twojem, z któregoś żagle miewał; hijacynt i szarłat z wysep Elisa był nakryciem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Sydonu, i Arwadczycy bywali żeglarzami twymi; mędrcy twoi, Tyrze! którzy bywali w tobie, ci byli sternikami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Giebal, i mędrcy jego oprawiali w tobie rozpadliny twoje; wszystkie okręty morskie i żeglarze ich bywali w tobie, handlując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Persowie, i Ludczycy, i Putejczycy bywali w wojsku twojem, mężowie waleczni twoi; tarcz i przyłbicę zawieszali w tobie, ci przydawali tobie ozdoby.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 z wojskiem twojem na murach twoich w około, także Gamadczycy na wieżach twoich bywali, tarcze twoje zawieszali na murach twoich w około; cić są, którzy doskonałą uczynili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Zamorscy kupcy twoi dla wielkości wszelakich dostatków, srebrem, żelazem, cyną i ołowiem kupczyli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Tubal, i Mesech, kupcy twoi, ludzi i naczynie miedziane dawali na zamianę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domu Togorma końmi, i jezdnymi, i mułami kupczyli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Dedanowi, kupcy twoi, i wiele wysep przekupowali towary ręki twojej, rogi, kości słoniowe, i drzewo hebanowe dawali na zamianę za zapłatę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Syryjczycy kupcy twoi dla mnóstwa przemyślnych robót twoich, karbunkułami, szarłatem, i haftarskiemi rzeczami, płótnem subtelnem, i koralami, i kryształami handlowali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Izraelska, i ci kupcy twoi, pszenicę z Minnit i z Pannag, i miód, i oliwę. i kadzidło na zamianęć 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Damaszczanie, kupcy twoi dla mnóstwa przemyślnych robót twoich, i dla mnóstwa wszelkich dostatków, winem z Helbonu i wełnę białą kupczyli.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Dan i Jawan, kramarze na jarmarkach twoich, sprzedawali żelazo polerowane, kassyję, i Tatarskie ziela na zamianęć 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kupczył w tobie suknami kosztownemi na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Arabczycy, i wszyscy książęta Kedarscy, i ci kupczyli z tobą skopami i baranami, i kozłami, tem handlowali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Sabejscy i z Ramy kupczyli z tobą wszelakiemi przedniejszemi wonnemi rzeczami, i wszelakim kamieniem drogim i złotem kupczyli na jarmarkach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Haran, i Kanne, i Eden kupcy z Saby; Assur i Kilmad kupczył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kupcy twoi, sztukami hijacyntu, i rzeczami haftowanemi, i skrzyniami dla kosztownych szat, także towarami, które powrozami obwiązują albo w skrzyniach cedrowych zawierają, kupczyli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przodkowały w kupiectwie twojem; i byłoś napełnione i uwielbione bardzo w pośród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wody wielkie zaprowadzili cię żeglarze twoi; wiatr wschodni rozbije cię w pośród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krzyku sterników twoich zadrżą wały morskie;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wystąpią z okrętów swoich wszyscy robiący wiosłem, żeglarze, i wszyscy sternicy morscy na ziemi 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narzekali nad tobą głosem wielkim, i będą gorzko wołali, a sypiąc proch na głowy swoje, w popiele się walać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poczynią sobie dla ciebie łysiny, a opaszą się worami; i będą płakać nad tobą w gorzkości duszy swej płaczem gorzkim.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Uczynią, mówię, nad tobą lament żałośny, a będą narzekali nad tobą, mówiąc: Któreż miasto podobne jest Tyrowi, wyciętemu w pośrodku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wychodziły towary twoje z morza, nasycałoś wiele narodów; mnóstwem bogactw twoich i handlów twoich bogaciłoś królów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będziesz podruzgotane od morza w głębokościach wód, kupiectwo twoje i wszystko mnóstwo twoje w pośrodku ciebie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 wyspach mieszkający zdumieją się nad tobą, a królowie ich strachem zdjęci będąc, bardzo się zatrwożą.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między narodami zaświsną nad tobą; na postrach im będziesz, a nie będzie cię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2024-05-31T20:57:30Z</dcterms:modified>
</cp:coreProperties>
</file>