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Ezechiela</w:t>
      </w:r>
    </w:p>
    <w:p>
      <w:pPr>
        <w:pStyle w:val="Nagwek2"/>
        <w:keepNext/>
        <w:jc w:val="center"/>
      </w:pPr>
      <w:r>
        <w:t>Rozdział 29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Roku dziesątego, dziesątego miesiąca, dwunastego dnia tegoż miesiąca stało się słowo Pańskie do mnie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człowieczy! obróć twarz swoję przeciwko Faraonowi, królowi Egipskiemu, a prorokuj przeciw niemu i przeciwko wszystkiemu Egiptowi;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Mów, a rzecz: Tak mówi panujący Pan: Otom Ja przeciwko tobie o Faraonie, królu Egipski, wielorybie wielki, który leżysz w pośrodku rzek twoich, i mówisz: Mojać jest rzeka, i jam ją sobie uczynił;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włożę wędę w czeluści twoje, i uczynię, że powięzną ryby rzek twoich na łuskach twych, i wywlekę cię z pośrodku rzek twoich i wszystkie ryby rzek twoich, które na łuskach twoich powięzną;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zostawię cię na puszczy, ciebie i wszystkie ryby rzek twoich: polężesz na polu, i nie będziesz zebrany ani zgromadzony; dam cię bestyjom ziemskim i ptastwu niebieskiemu ku pożarciu;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dowiedzą się wszyscy mieszkający w Egipcie, żem Ja Pan, przeto żeście laską trzcinianą domowi Izraelskiemu.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się ciebie ręką chwytają, łamiesz się i rozcinasz im wszystko ramię; a gdy się podpierają tobą, kruszysz się, choć im nadstawiasz wszystkich biódr.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Dlategoż tak mówi panujący Pan: Oto Ja przywiodę na cię miecz, i wygładzę z ciebie człowieka i bydlę;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ziemia Egipska będzie pustynią i spustoszeniem, i dowiedzą się, żem Ja Pan, dlatego, żeś mówił: Rzeka moja, i jam ją uczynił;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oto Ja będę przeciwko tobie i przeciwko rzece twojej, i podam ziemię Egipską w spustoszenie, i we srogie poburzenie, od wieży Sewene aż do granic Murzyńskich.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przejdzie przez nią noga człowiecza, i noga bydlęca nie przejdzie przez nią, ani w niej będą mieszkać przez czterdzieści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uczynię ziemię Egipską pustnią nad inne ziemie spustoszone, a miasta jej nad inne miasta spustoszone, będą spustoszone przez czterdzieści lat: gdyż rozproszę Egipczan między narody, i rozwieję ich po ziemiach.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wszakże tak mówi panujący Pan: Gdy się skończy czterdzieści lat, zgromadzę Egipczan z narodów, do których rozproszeni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przywrócę zasię więźniów Egipskich, i przywiodę ich do ziemi Patros, do ziemi mieszkania ich, i będą tam królestwem podłem.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Między innemi królestwami będzie najpodlejszen, a nie wyniesie się więcej nad inne narody, i umniejszę ich, aby nie panowali nad narodami.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będzie więcej domowi Izraelskiemu ufnością, któraby mi na pamięć przywodziła nieprawość, gdyby się oglądali na nie; i dowiedzą się, żem Ja panujący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stało się dwudziestego i siódmego roku, pierwszego miesiąca, pierwszego dnia tegoż miesiąca, stało się słowo Pańskie do mnie,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człowieczy! Nabuchodonozor, król Babiloński, przyniewolił gwałtem wojsko swe do służby ciężkiej przeciwko Tyrowi; każda głowa obłysiała, i każde ramię obnażone, a przecie nie ma zapłaty on, ani wojsko jego z Tyru za onę służbę, którą podejmo wał, walcząc przeciwko jemu.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tak mówi panujący Pan: Oto Ja daję Nabuchodonozorowi, królowi Babilońskiemu, ziemię Egipską, aby zabrał dostatki jej, i rozszarpał łupy jej, i rozchwycił korzyści jej, aby miało zapłatę wojsko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pracę ich, którą dla mnie podjęli, dam im ziemię Egipską, przeto, że mnie pracowali, mówi panujący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Dnia onego uczynię, że wyrośnie róg domu Izraelskiego, tobie też usta twoje otworzę w pośrodku ich; i dowiedzą się, żem Ja Pan.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Ezechiela Rozdział 29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2024-05-23T21:33:07Z</dcterms:modified>
</cp:coreProperties>
</file>