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32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dwunastego roku, miesiąca dwunastego, pierwszego dnia tegoż miesiąca, stało się słowo Pańskie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człowieczy! podnieś lament nad Faraonem, królem Egipskim, a powiedz mu: Podobnyś ty lwowi młodemu między narodami, tyś jest jako wieloryb w morzu, gdyż bujając po rzekach twoich mącisz wodę nogami twemi, i mięszasz rzeki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panujący Pan: Rozciągnę też na cię sieć moję przez zebranie wielu narodów, którzy cię wyciągną niewodem moim;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zostawię cię na ziemi, na polu porzucę cię, i sprawię, że mieszkać będzie na tobie wszelkie ptastwo niebieskie, i nakarmię tobą zwierza wszystkiej ziemi;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rozrzucę mięso twoje po górach, i napełnię doliny wysokością twoją,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napoję ziemię twoję, w której pływasz, krwią twoją aż do gór, tak, że i rzeki będą napełnione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cię zgaszę, zakryję niebiosa, i ciemne uczynię gwiazdy ich, słońce obłokiem zasłonię, a księżyc nie da światła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światła jasne na niebiosach zaćmię dla ciebie, i przywiodę ciemność na ziemię twoję, mówi panujący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zasmucę serce wielu narodów, gdy za sprawą moją przyjdzie wieść o starciu twojem między narody, do ziem, którycheś nie znał.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Uczynię, mówię, że się zdumieje nad tobą wiele narodów, a królowie ich zatrwożą się bardzo dla ciebie, gdy szermować będę mieczem swoim przed twarzą ich; będą się zaiste lękać co chwila każdy o duszę swoję w dzień upadku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tak mówi panujący Pan: Miecz króla Babilońskiego przyjdzie na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Mieczami mocarzów porażę zgraję twoję; najokrutniejsi ze wszystkich narodów, ci skażą pychę Egipską, i będzie zgładzone wszystko mnóstwo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Zagładzę i wszystko bydło jego, które jest przy wodach wielkich, tak, że ich więcej nie zmąci noga człowiecza, ani kopyta bydlęce mącić ich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uczynię, że się wody ich ustoją, a rzeki ich jako oliwa pójdą, mówi panujący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obrócę ziemię Egipską w spustoszenie, a ziemia będzie wypróżniona z pełności swojej, gdy pobiję wszystkich mieszkających w niej; i dowiedzą się, żem Ja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Toć jest lament, którym nad nią lamentować będą; córki narodów narzekać będą nad nią, nad Egiptem i nad wszystkiem mnóstwem jego narzekać będą, mówi panujący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dwunastego roku, piętnastego dnia tegoż miesiąca, stało się słowo Pańskie do mnie, mówiąc;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człowieczy! narzekaj nad mnóstwem Egipskiem, a zepchnij je, i córki tych narodów sławnych aż do najniższych miejsc ziemi, do tych, co zstępują do dołu,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mów: Nad kogożeś wdzięczniejszy? Zstąp, a połóż się z nieobrzezańcami.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pośród pobitych mieczem upadną; pod miecz podany jest, wywleczcież go ze wszystką zgrają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Mówić do niego będą najmocniejsi z mocarzów z pośrodku grobu z pomocnikami jego, którzy tam zstąpiwszy, leżą z nieobrzezańcami pobitymi mieczem.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jest Assur, i wszystka zgraja jego, w około niego są groby jego; wszyscy ci pobici upadli od miecza.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groby położone są przy stronach dołu, aby była zgraja jego w około grobu jego; ci wszyscy pobici polegli od miecza, którzy puszczali strach w ziemi żyjacych.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Elam i wszystka zgraja jego około grobu jego, ci wszyscy pobici upadli od miecza, którzy zstąpili w nieobrzezce do niskości ziemi, którzy puszczali strach swój w ziemi żyjących; jużci odnoszą hańbę swoją z tymi, którzy zstępują do dołu.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pośrodku pobitych postawili mu łoże, i wszystkiej zgrai jego, w około niego są groby jego; wszyscy ci nieobrzezańcy pobici są mieczem, przychodził strach ich na ziemię żyjących, jużci odnoszą hańbę swoję z tymi, którzy zstąpili do grobu, a w poś rodku pobitych położeni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Mesech, Tubal i wszystka zgraja jego, i w około niego groby jego, ci wszyscy nieobrzezańcy pobici mieczem, choć puszczali strach swój w ziemi żyjących.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Aczkolwiekci jeszcze nie polegli z mocarzami, którzy upadli z nieobrzezańców, co zstąpili do grobu z wojennym orężem swoim, i położyli miecze swe pod głowy swe; a wszakże przyjdzie nieprawość ich na kości ich, chociaż strach tych mocarzów był w ziemi żyjących.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ty w pośrodku nieobrzezańców starty będziesz, i będziesz leżał między pobitymi mieczem.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Edom, i królowie jego, i wszyscy książęta jego, którzy położeni są, z mocą swoją i z pobitymi mieczem; i ci z nieobrzezańcami leżeć będą, i z tymi, którzy zstępują do dołu.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wszyscy zgoła książęta północnej strony, i wszyscy Sydończycy, którzy zstępują do pobitych z strachem swoim, za moc swoję wstydzić się będą, i leżeć będą ci nieobrzezańcy z pobitymi mieczem, a odniosą hańbę swoję z tymi, którzy zstępują do dołu.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Tych ujrzawszy Farao ucieszy się nad wszystką zgrają swoją, która jest mieczem pobita, Farao i wszystko wojsko jego, mówi panujący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puszczę strach mój w ziemi żyjących, i położony będzie między nieobrzezańcami z pobitymi mieczem Farao i wszystka zgraja jego, mówi panujący Pan.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32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2024-05-23T08:36:03Z</dcterms:modified>
</cp:coreProperties>
</file>