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Pańskie do mnie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prorokuj przeciwko pasterzom Izraelskim, prorokuj, a mówi do tych pasterzy: Tak mówi panujący Pan: Biada pasterzom Izraelskim, którzy sami siebie pasą!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pasterze trzody paść nie mają? Tłustość jadacie, a wełną się przyodziewacie, to, co jest tłustego zabijacie, a trzody nie pasiecie;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Słabych nie posilacie, a chorego nie leczycie, i złamanego nie zawiązujecie, a zapłoszonego nie przywodzicie, ani zgubionego nie szukacie, owszem, nad nimi surowie i srodze panujecie.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rozproszone będąc są bez paterza i stały się na pożarcie wszelkiemu zwierzowi polnemu. ponieważ się rozpierzchnęły.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Błąkają się owce moje po wszystkich górach, i po każdym pagórku wysokim; owszem, po wszystkiej ziemi rozproszyły się owce moje, a nie był, ktoby ich szukał, i ktoby się za niemi pytał.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wy pasterze! słuchajcie słowa Pańskiego,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żyję Ja, mówi panujący Pan: Przeto, iż trzoda moje jest na łup dana, a owce moje są na pożarcie wszelkiemu zwierzowi polnemu, będąc bez pasterza a iż nie szukają pasterze moi owiec moich, ale tylko pasterze samych siebie pasą, a owiec moich nie pasą;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 pasterze! słuchajcie słowo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Pan: Otom Ja przeciwko pasterzom, i szukać będę owiec moich z rąk ich, a uczynię, że oni przestaną paść owiec moich, aby nie paśli więcej pasterze samych siebie; wydrę zaiste owce moje z gęby ich, i nie będą im więcej pokarmem.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panujący Pan: Oto Ja, Ja szukać będę owiec moich, i pytać się za niemi.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się pyta pasterz o trzodę swoję, kiedy bywa w pośrodku owiec swoich rozproszonych: tak się Ja będę pytał za owcami mojemi, i wyrwę je ze wszystkich miejsc, kędy były rozproszone w dzień obłoku i chmury;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wywiodę je z narodów, a zgromadzę je z ziem, i przywiodę je do ziemi ich, a paść je będę na górach Izraelskich nad strumieniami, i po wszystkich mieszkaniach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pastwiskach dobrych paść je będę, a na górach wysokich Izraelskich będą pastwiska ich; tam odpoczywać będą w trawach bujnych, a w paszach tłustych paść się będą na górach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sam paść będę owce moje, i Ja im poczynię legowiska,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Zgubionej szukać będę, a zapłoszoną przywiodę, i połamaną zawiążę, a słabą posilę; ale tłustą i mocną wytracę; bo je będę pasł w sądzie.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trzodo moja! tak mówi panujący Pan: Oto Ja uczynię sąd między owcą a owcą, między barany a kozły.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wam na tem mało, paść się na dobrej paszy, że jeszcze ostatek pastwisk waszychdepczecie nogami swojemi? a czystą wodę pić, że ostatek nogami swemi mącicie?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się owce moje tem, co było podeptane nogami waszemi, paść, a męciny nóg waszych pić muszą.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panujący Pan do nich: Oto Ja, Ja sąd uczynię między bydlęciem tłustym i między bydlęciem chudem,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wy bokami i plecami trącacie, a rogami waszemi bodziecie wszystkie słabe, tak żeścieje precz rozegnali.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wyzwolę owce moje, że już dalej łupem nie będą, i uczynię sąd między owcą i owcą;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wzbudzę nad niemi pasterza jednego, który je paść będzie, sługę mego Dawida, on je paść będzie, i on będzie pasterzem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Pan będę im Bogiem, a sługa mój Dawid książęciem w pośrodku nich, Ja Pan mówiłem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z nimi przymierze pokoju, a wygubię zły zwierz z ziemi; i będą na puszczy bezpiecznie mieszkać, a w lasach sypiać będą;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dam im, i okolicy pagórka mego, błogasławieństwo, i spuszczać będę deszcz czasu swego; deszcze to błogosłwieństwa będą;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wypuści drzewo polne owoc swój, a ziemia wyda urodzaj swój, i będą na ziemi swojej bezpieczni, a dowiedzą się, żem Ja Pan, gdy połamię zawory jarzma ich, a wyrwię je z ręki tych, którzy je zniewalają.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będą więcej łupem narodom, a zwierz ziemiski pożerać ich nie będzie; ale mieszkać będą bezpiecznie, a nie będzie, ktoby je straszył.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wzbudzę im latorośl sławną, że nie będą więcej głodem niszczeni na ziemi, ani poniosą pohańbienia od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dowiedzą się, żem Ja Pan, Bóg ich, z nimi, a oni lud mój, dom Izraelski,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owce moje, owce pastwiska mego, wyście lud mój, a Jam Bóg wasz, mówi panujący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2024-05-24T20:59:59Z</dcterms:modified>
</cp:coreProperties>
</file>