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nademną ręka Pańska, i wywiódł mię Pan w duchu, i postawił mię w pośrodku pola, które było pełne kości;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przewiódł mię przez nie w około a w około, a oto było ich bardzo wiele na onem polu, a oto były bardzo suche.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człowieczy! ożyjąli te kości? I rzekłem: Panujący Panie! ty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tem rzekł do mnie: Prorokuj o tych kościach, a mów do nich: Kości suche, słuchajcie słowa Pańskiego!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 o tych kościach: Oto ja wprowadzę w was ducha, a ożyjecie;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włożę na was żyły, i uczynię, że porośnie na was mięso, i powlekę was skórą, a dam wam ducha, i ożyjecie, i poznacie,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Prorokowałem tedy, jako mi rozkazano; i stał się szum, gdym ja prorokował, a oto poruszenie; i przystąpiły kości, kość do kości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ujrzałem, a oto na nich żyły, i mięso porosło, i powleczone były skórą po wierzchu; ale ducha nie było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Prorokuj do ducha, prorokuj, synu człowieczy! i rzecz do ducha: Tak mówi panujący Pan: Od czterech wiatrów przyjdź, duchu! i natchnij te pobite, a niech ożyją.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Prorokowałem tedy jako mi był rozkazał, i wstąpił w nie duch, a ożyły, i stanęły na nogach swoich, wojsko nader bardzo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człowieczy! te kości są wszystek dom Izraelski. Oto mówią: Wyschły kości nasze, i zginęła nadzieja nasza, wygładzeni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prorokuj, a mów do nich: Tak mówi panujący Pan: Oto Ja otworzę groby wasze, i wywiodę was z grobów waszych, ludu mój! i przywiodę was do ziemi Izraelskiej!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dowiecie się, żem Ja Pan, gdy Ja otworzę groby wasze, a wywiodę was z grobów waszych, ludu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w was ducha mego, a ożyjecie, i dam wam odpocząć w ziemi waszej; i dowiecie się, że Ja Pan mówię to i uczynię,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człowieczy! weźmij sobie jedno drewno, i napisz na niem: Judzie i synom Izraelskim, towarzyszom jego. Weźmij też i drugie drewno, a napisz na niem: Józefowi drewnu Efraimowemu, i wszystkiemu domowi Izraelskiemu, towarzyszom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złóż je sobie jedno do drugiego w jedno drewno, aby były jako jedno w ręce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rzekną do ciebie synowie ludu twego, mówiąc: Izali nam nie oznajmisz, co przez to rozumiesz?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Rzeczesz im: Tak mówi panujący Pan: Oto Ja wezmę drewno Józefowe, które jest w ręce Efraimowej i pokolenia Izraelskie, towarzyszów jego, i przyłożę je z nim do drewna Judowego, i uczynię je jednem drewnem, a będą jednem w ręce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one drewna, na których napiszesz, w ręce twojej przed oczyma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rzecz do nich: Tak mówi panujący Pan: Oto Ja wezmę synów Izraelskich z pośrodku tych narodów, do których byli zaszli, i zgromadzę ich zewsząd, a przywiodę ich do ziemi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ich narodem jednym w ziemi, na górach Izraelskich, i będzie król jeden nad onymi wszystkimi za króla; a nie będą więcej dwa narody, nie rozdzielą się nigdy więcej na dwoje królestw;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splugwią się więcej plugawemi bałwanami swemi, i obrzydliwościami swemi, ani jakiemi przestępstwy swemi; i wybawię ich z każdego mieszkania ich, gdzie zgrzeszyli, i oczyszczę ich, i będą ludem moim, a Ja będę Bogiem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mój Dawid będzie królem nad nimi, i pasterza jednego wszyscy mieć będą, aby w sądach moich chodzili, i ustaw moich przestrzegali, i czynili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mieszkać w onej ziemi, którąm był dał słudze memu Jakóbowi, w której mieszkali ojcowie wasi; będą, mówię, w niej mieszkali oni i synowie ich, i synowie synów ich aż na wieki, a Dawid, sługa mój, będzie książęciem ich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też z nimi przymierze pokoju, a przymierze wieczne będzie z nimi; i osadzę ich i rozmnożę ich, i założę świątnicę moję w pośrodku ich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przybytek mój między nimi, i będę Bogiem ich, a oni będą ludem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dowiedzą się narody, żem Ja Pan, który poświęcam Izraela, gdy będzie świątnica moja w pośrodku ich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2024-05-29T02:15:19Z</dcterms:modified>
</cp:coreProperties>
</file>