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prorokuj przeciwko Gogowi, a mów: Tak mówi panujący Pan: Otom Ja przeciwko tobie, Gogu, księciu główny w Mesechu i w Tubalu!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zawrócę cię, a sześcioraką plagą ścisnę cię, i wywiodę cię z stron północych, a przywiodę cię na góry Izraelskie;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wytrącę łuk twój z ręki twojej lewej, i strzały twoje z prawej ręki twojej wybiję.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Izraelskich upadniesz, ty i wszystkie hufy twoje, i narody, które z tobą będą; ptastwu i wszelkiej rzeczy skrzydlastej, i zwierzowi polnenu podam cię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obliczu pola upadniesz; bom Ja to wyrzekł,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Magoga, i na tych, co bezpiecznie na wyspach mieszkają; a dowiedzą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świętobliwości mojej oznajmię w pośrodku ludu mego Izraelskiego, i nie dopuszczę więcej zmazać imienia świętobliwości mojej; i dowiedzą się narody, żem Ja Pan, święty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przyjdzie i stanie się to, mówi panujący Pan, tegoż dnia, o któremem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wynijdą obywatele miast Izraelskich, a zapaliwszy spalą oręże i tarcze, i drzewca, łuki i strzały, kije ręczne i włócznie, i będą z nich niecić ogień przez siedm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drew nosić z pola, ani ich rąbać w lasach, ale z oręża ogień niecić będą a złupią tych, którzy ich łupili, i splundrują tych, którzy ich plundrowali,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grześć będzie dom Izrelski przez siedm miesięcy aby oczyścili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pogrzebie ich wszystek lud onej ziemi, i obróci się im to w sławę, w dzień, którego Ja będę uwielbiony,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obiorą mężów ustwaicznych, którzyby się przechodzili po onej ziemi, przechodzili, mówię, a chowali tych, którzyby zostali na ziemi, aby ją wyczyścili, a po wyjściu siedmiu miesięcy szukać poczną.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przechodząc chodzić będą po ziemi, a ujrzawszy kości człowiecze postawią przy nich znak, aby je pochowali ci, co chowają umarłych, w dolini mnóstwa Gogowego.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to mnóstwo jego będzie ku sławie miastu, gdy oczyszczą onę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mocarzy jeść będziecie, a krew książąt ziemskich pić będziecie, baranów, baranków, i kozłów, i cielców, którzy wszyscy potyli w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Najecie się tłustości do sytości a napijecie się krwi do upicia z tej ofiary mojej, którą wam nagotuję.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nasycicie się z stołu mego końmi, i jeźdźcami, mocarzami, i każdym mężem walecznym,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objawię chwałę moję między narodami, i oglądają wszystkie narody sąd mój, którym uczynił, i rękę moję, którąm na nie wyciągnął;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dowie się dom Izraelski, żem Ja Pan, Bóg ich od onego dnia i na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nieczystości ich, i według przewrotności ich obszedłem się z nimi, i zakryłem oblicze moje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Jużci przywrócę więźniów Jakóbowych; a zmiłuję się nad wszystkim domem Izraelskim; i gorliwym będę dla imienia świętobliwości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odniosą pohańbienie swoje i wszystko przestępstwo swoje, którem wystąpili przeciwko mnie, gdy bezpiecznie mieszkali w ziemi swojej, a nie był, ktoby ich trwożył;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przywrócę z narodów, i zgromadzę ich z ziem nieprzyjaciół ich, i będę poświęcony w nich przed oczyma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dowiedzą, żem Ja Pan, Bóg ich, gdy zawiódłszy ich do narodów zasię ich zgromadzę do ziemi ich, a nie zostawię tam więcej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zakryję więcej oblicza mego przed nimi, gdyż wyleję ducha mojego na dom Izraelski,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2024-05-29T08:56:42Z</dcterms:modified>
</cp:coreProperties>
</file>