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Brama sieni wnętrznej, która patrzy na wschód słońca, zamkniona będzie przez sześć dni robotnych; ale będzie otworzona w dzień sabatu, także i w dzień nowiu miesiąca będzie otworzona.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książę drogą przysionku bramy zewnątrz, a stanie u podwoi onej bramy, a kapłani sprawować będą całopalenie jego, i spokojne ofiary jego, a pokłoniwszy się na progu bramy, potem wynijdzie, a brama nie będzie zamkniona aż do wieczora,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kłaniał lud onej ziemi u drzwi bramy we dni sabatu i na nowiu miesiąca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całopalenie, które będzie książę sprawował Panu w dzień sabatu, będzie sześć baranków zupełnych i baran zupełny;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ofiara śniedna, efa na barana, i na baranki ofiara śniedna według przemożenia ręki jego, a oliwy hyn na 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nowiu miesiąca niech będzie cielec młody zupełny, i sześć baranków i baran zupełny.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niech ofiaruje efa ofiary suchej przy cielcu, i efa przy baranie, a przy barankach według przemożenia ręki swojej, a oliwy hyn na 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 wchodząc drogą przysionku i bramy pójdzie, i drogą jej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 lud onej ziemi wchodził przed obliczność Pańską na święta uroczyste, tedy ten, co wnijdzie drogą bramy od północy, aby się kłaniał, wynijdzie drogą bramy południowej; a kto wnijdzie drogą bramy południowej, wynijdzie drogą bramy pół nocnej; nie wróci się drogą onej bramy, którą wszedł, ale przeciwko niej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wchodzić będą, książę między nimi wchodzić będzie; a gdy odchodzić będą,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święta i na uroczyste święta niech będzie ofiara śniedna efa na cielca, i efa na barana, a na baranki, co przemoże ręka jego, a oliwy hyn na 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będzieli książę ofiarował ofiarę dobrowolną, całopalenie albo spokojne dobrowolne ofiary Panu, tedy mu niech będzie otworzona brama, która patrzy na wschód słońca, a niech sprawuje całopalenie swoje albo spokojne ofiary swoje, jako ofiarę w dzień sabatu; potem odejdzie, i zamkną bramę, gdy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baranka rocznego zupełnego Panu ofiarować będzie co dzień na całopalenie; na każdy poranek baranka ofiarować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ofiarę śniedną będzie ofiarował przy nim na każdy poranek szóstą część efy, a oliwy trzecią część hynu na skropienie pszennej mąki, śniedną mówię ofiarę Panu postanowieniem wiecznem ustwicznie.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ofiarować będą baranka i ofiarę śniedną i oliwę na każdy poranek, całopalenie ustwiczne.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Jeźli komu da książe dar z synów swoich, póki dziedzictwem jego jest, synów jego niech będzie ku osiadłości i ku dziedzicwu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da dar z dziedzictwa swego któremu z sług swoich, tedy będzie jego aż do roku wolności, a potem wróci się na onego księcia; a wszakże dziedzictwo jego mieć będą synowie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też nic brał książę z dziedzictwa ludu, gwałtem ich wyrzucając z osiadłości ich; ale z osiadłości swojej da dziedzictwo synom swoim, żeby nie był rozproszony lud mój, nikt z 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wwiódł przez wejście, które jest przy stronie bramy, do kapłanów, do komórek świętych, które patrzyły na północy, a oto tu było miejsce po obu stronach ku zachodowi;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 jest miejsce, gdzie warzą kapłani ofiarę za występek i za grzech, i smażą ofiarę śniednią, aby nic nie wynosili do sieni zewnętrznej ku poświęcaniu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 wywiódł do sieni zewnętrznej, i obwiódł mię po czterech kątach sieni, a oto sień była w każdym kącie onej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czterech węgłach onej sieni były sieni z kominami na czterdzieści łokci wdłuż a na trzydzieści łokci wszerz, jednaż miara onych czterech sieni narożnych.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onych czterech były kuchnie w około, także ogniska poczynione w onych kuchniach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Te miejsca są tych, którzy warzą, gdzie słudzy domu warzą ofiary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2024-05-23T09:56:00Z</dcterms:modified>
</cp:coreProperties>
</file>